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6B" w:rsidRDefault="001C466B" w:rsidP="001C466B">
      <w:pPr>
        <w:pStyle w:val="DocTitle"/>
        <w:spacing w:before="0"/>
        <w:rPr>
          <w:sz w:val="40"/>
          <w:szCs w:val="40"/>
        </w:rPr>
      </w:pPr>
    </w:p>
    <w:p w:rsidR="001C466B" w:rsidRDefault="001C466B" w:rsidP="001C466B">
      <w:pPr>
        <w:pStyle w:val="DocTitle"/>
        <w:spacing w:before="0"/>
        <w:rPr>
          <w:sz w:val="40"/>
          <w:szCs w:val="40"/>
        </w:rPr>
      </w:pPr>
    </w:p>
    <w:p w:rsidR="001C466B" w:rsidRDefault="001C466B" w:rsidP="001C466B">
      <w:pPr>
        <w:pStyle w:val="DocTitle"/>
        <w:spacing w:before="0"/>
        <w:rPr>
          <w:sz w:val="40"/>
          <w:szCs w:val="40"/>
        </w:rPr>
      </w:pPr>
    </w:p>
    <w:p w:rsidR="001C466B" w:rsidRPr="00AE0137" w:rsidRDefault="00E0064B" w:rsidP="001C466B">
      <w:pPr>
        <w:pStyle w:val="DocTitle"/>
        <w:spacing w:before="0"/>
        <w:rPr>
          <w:color w:val="00B0F0"/>
          <w:sz w:val="40"/>
          <w:szCs w:val="40"/>
        </w:rPr>
      </w:pPr>
      <w:r w:rsidRPr="00AE0137">
        <w:rPr>
          <w:color w:val="00B0F0"/>
          <w:sz w:val="40"/>
          <w:szCs w:val="40"/>
        </w:rPr>
        <w:t xml:space="preserve">Horizon </w:t>
      </w:r>
      <w:r w:rsidR="007D17CF" w:rsidRPr="00AE0137">
        <w:rPr>
          <w:color w:val="00B0F0"/>
          <w:sz w:val="40"/>
          <w:szCs w:val="40"/>
        </w:rPr>
        <w:t xml:space="preserve">&amp; </w:t>
      </w:r>
      <w:r w:rsidR="006515C0" w:rsidRPr="00AE0137">
        <w:rPr>
          <w:color w:val="00B0F0"/>
          <w:sz w:val="40"/>
          <w:szCs w:val="40"/>
        </w:rPr>
        <w:t>3</w:t>
      </w:r>
      <w:r w:rsidR="006515C0" w:rsidRPr="00AE0137">
        <w:rPr>
          <w:color w:val="00B0F0"/>
          <w:sz w:val="40"/>
          <w:szCs w:val="40"/>
          <w:vertAlign w:val="superscript"/>
        </w:rPr>
        <w:t>rd</w:t>
      </w:r>
      <w:r w:rsidR="006515C0" w:rsidRPr="00AE0137">
        <w:rPr>
          <w:color w:val="00B0F0"/>
          <w:sz w:val="40"/>
          <w:szCs w:val="40"/>
        </w:rPr>
        <w:t xml:space="preserve"> Party</w:t>
      </w:r>
      <w:r w:rsidR="007D17CF" w:rsidRPr="00AE0137">
        <w:rPr>
          <w:color w:val="00B0F0"/>
          <w:sz w:val="40"/>
          <w:szCs w:val="40"/>
        </w:rPr>
        <w:t xml:space="preserve"> Access Circuit</w:t>
      </w:r>
      <w:r w:rsidR="001C466B" w:rsidRPr="00AE0137">
        <w:rPr>
          <w:color w:val="00B0F0"/>
          <w:sz w:val="40"/>
          <w:szCs w:val="40"/>
        </w:rPr>
        <w:t>s</w:t>
      </w:r>
    </w:p>
    <w:p w:rsidR="00C76613" w:rsidRPr="00AE0137" w:rsidRDefault="007D17CF" w:rsidP="001C466B">
      <w:pPr>
        <w:pStyle w:val="DocTitle"/>
        <w:spacing w:before="0"/>
        <w:rPr>
          <w:color w:val="00B0F0"/>
          <w:sz w:val="40"/>
          <w:szCs w:val="40"/>
        </w:rPr>
      </w:pPr>
      <w:r w:rsidRPr="00AE0137">
        <w:rPr>
          <w:color w:val="00B0F0"/>
          <w:sz w:val="40"/>
          <w:szCs w:val="40"/>
        </w:rPr>
        <w:t>Channel Partner Guidelines</w:t>
      </w:r>
      <w:r w:rsidR="00F06846" w:rsidRPr="00AE0137">
        <w:rPr>
          <w:color w:val="00B0F0"/>
          <w:sz w:val="40"/>
          <w:szCs w:val="40"/>
        </w:rPr>
        <w:t xml:space="preserve"> </w:t>
      </w:r>
    </w:p>
    <w:p w:rsidR="009272F3" w:rsidRDefault="009272F3" w:rsidP="009272F3">
      <w:pPr>
        <w:pStyle w:val="DocSubTitle"/>
      </w:pPr>
    </w:p>
    <w:p w:rsidR="00EF074D" w:rsidRPr="00C43366" w:rsidRDefault="009272F3" w:rsidP="00C43366">
      <w:pPr>
        <w:spacing w:after="200"/>
      </w:pPr>
      <w:r>
        <w:br w:type="page"/>
      </w:r>
    </w:p>
    <w:p w:rsidR="000D0893" w:rsidRPr="00AE0137" w:rsidRDefault="000D0893" w:rsidP="00D24A94">
      <w:pPr>
        <w:pStyle w:val="Heading1"/>
        <w:rPr>
          <w:color w:val="00B0F0"/>
        </w:rPr>
      </w:pPr>
      <w:r w:rsidRPr="00AE0137">
        <w:rPr>
          <w:color w:val="00B0F0"/>
        </w:rPr>
        <w:lastRenderedPageBreak/>
        <w:t>Introduction</w:t>
      </w:r>
    </w:p>
    <w:p w:rsidR="001C466B" w:rsidRDefault="000D0893" w:rsidP="001C466B">
      <w:pPr>
        <w:pStyle w:val="BodyText"/>
      </w:pPr>
      <w:r w:rsidRPr="001C466B">
        <w:t xml:space="preserve">The purpose of this document is to </w:t>
      </w:r>
      <w:r w:rsidR="002B0D3E" w:rsidRPr="001C466B">
        <w:t xml:space="preserve">define the access requirements for two scenarios when </w:t>
      </w:r>
      <w:r w:rsidR="00FB6FF6">
        <w:t>Zest4</w:t>
      </w:r>
      <w:r w:rsidR="002B0D3E" w:rsidRPr="001C466B">
        <w:t xml:space="preserve"> Access is not used</w:t>
      </w:r>
      <w:r w:rsidR="001C466B">
        <w:t xml:space="preserve"> as the delivery method for Horizon traffic to an end user site</w:t>
      </w:r>
      <w:r w:rsidR="002B0D3E" w:rsidRPr="001C466B">
        <w:t>. The two scenarios are</w:t>
      </w:r>
      <w:r w:rsidR="001C466B">
        <w:t>:</w:t>
      </w:r>
      <w:r w:rsidR="002B0D3E" w:rsidRPr="001C466B">
        <w:t xml:space="preserve"> </w:t>
      </w:r>
    </w:p>
    <w:p w:rsidR="00704FCD" w:rsidRDefault="00704FCD" w:rsidP="001C466B">
      <w:pPr>
        <w:pStyle w:val="BodyText"/>
      </w:pPr>
    </w:p>
    <w:p w:rsidR="001C466B" w:rsidRPr="001C466B" w:rsidRDefault="001C466B" w:rsidP="003B64AD">
      <w:pPr>
        <w:pStyle w:val="BodyText"/>
        <w:numPr>
          <w:ilvl w:val="0"/>
          <w:numId w:val="14"/>
        </w:numPr>
        <w:rPr>
          <w:b/>
        </w:rPr>
      </w:pPr>
      <w:r>
        <w:t xml:space="preserve">Delivered over </w:t>
      </w:r>
      <w:r w:rsidR="002B0D3E" w:rsidRPr="001C466B">
        <w:t>Internet Access by</w:t>
      </w:r>
      <w:r>
        <w:t xml:space="preserve"> a supplier other than </w:t>
      </w:r>
      <w:r w:rsidR="00FB6FF6">
        <w:t>Zest4</w:t>
      </w:r>
    </w:p>
    <w:p w:rsidR="007E4BBB" w:rsidRPr="001C466B" w:rsidRDefault="001C466B" w:rsidP="003B64AD">
      <w:pPr>
        <w:pStyle w:val="BodyText"/>
        <w:numPr>
          <w:ilvl w:val="0"/>
          <w:numId w:val="14"/>
        </w:numPr>
        <w:rPr>
          <w:b/>
        </w:rPr>
      </w:pPr>
      <w:r>
        <w:t xml:space="preserve">Delivered via a </w:t>
      </w:r>
      <w:r w:rsidR="007E4BBB" w:rsidRPr="001C466B">
        <w:t>Private Access</w:t>
      </w:r>
      <w:r>
        <w:t>/Interconnect</w:t>
      </w:r>
      <w:r w:rsidR="007E4BBB" w:rsidRPr="001C466B">
        <w:t xml:space="preserve"> to </w:t>
      </w:r>
      <w:r w:rsidR="00FB6FF6">
        <w:t>Zest4</w:t>
      </w:r>
      <w:r w:rsidR="007E4BBB" w:rsidRPr="001C466B">
        <w:t>.</w:t>
      </w:r>
    </w:p>
    <w:p w:rsidR="001C466B" w:rsidRDefault="001C466B" w:rsidP="00F40B8D">
      <w:pPr>
        <w:rPr>
          <w:rFonts w:cs="Arial"/>
        </w:rPr>
      </w:pPr>
    </w:p>
    <w:p w:rsidR="00F40B8D" w:rsidRPr="001C466B" w:rsidRDefault="008F1094" w:rsidP="00F40B8D">
      <w:pPr>
        <w:rPr>
          <w:rFonts w:cs="Arial"/>
        </w:rPr>
      </w:pPr>
      <w:r w:rsidRPr="001C466B">
        <w:rPr>
          <w:rFonts w:cs="Arial"/>
        </w:rPr>
        <w:t>H</w:t>
      </w:r>
      <w:r w:rsidR="00F40B8D" w:rsidRPr="001C466B">
        <w:rPr>
          <w:rFonts w:cs="Arial"/>
        </w:rPr>
        <w:t xml:space="preserve">orizon is designed to work using </w:t>
      </w:r>
      <w:r w:rsidR="001C466B">
        <w:rPr>
          <w:rFonts w:cs="Arial"/>
        </w:rPr>
        <w:t>public IP addressing</w:t>
      </w:r>
      <w:r w:rsidR="00F40B8D" w:rsidRPr="001C466B">
        <w:rPr>
          <w:rFonts w:cs="Arial"/>
        </w:rPr>
        <w:t xml:space="preserve"> for access. This provides more th</w:t>
      </w:r>
      <w:r w:rsidR="00A91C75">
        <w:rPr>
          <w:rFonts w:cs="Arial"/>
        </w:rPr>
        <w:t>an just the provision of speech</w:t>
      </w:r>
      <w:r w:rsidR="00F40B8D" w:rsidRPr="001C466B">
        <w:rPr>
          <w:rFonts w:cs="Arial"/>
        </w:rPr>
        <w:t xml:space="preserve"> and </w:t>
      </w:r>
      <w:r w:rsidR="00A91C75">
        <w:rPr>
          <w:rFonts w:cs="Arial"/>
        </w:rPr>
        <w:t>signaling</w:t>
      </w:r>
      <w:r w:rsidR="00F40B8D" w:rsidRPr="001C466B">
        <w:rPr>
          <w:rFonts w:cs="Arial"/>
        </w:rPr>
        <w:t xml:space="preserve"> protocols. It provides access to other publicly available services which Horizon uses. </w:t>
      </w:r>
    </w:p>
    <w:p w:rsidR="00EA7587" w:rsidRPr="001C466B" w:rsidRDefault="00F40B8D" w:rsidP="007D17CF">
      <w:pPr>
        <w:rPr>
          <w:rFonts w:cs="Arial"/>
        </w:rPr>
      </w:pPr>
      <w:r w:rsidRPr="001C466B">
        <w:rPr>
          <w:rFonts w:cs="Arial"/>
        </w:rPr>
        <w:t>If a channel partner wishes t</w:t>
      </w:r>
      <w:r w:rsidR="007D17CF" w:rsidRPr="001C466B">
        <w:rPr>
          <w:rFonts w:cs="Arial"/>
        </w:rPr>
        <w:t xml:space="preserve">o </w:t>
      </w:r>
      <w:proofErr w:type="spellStart"/>
      <w:r w:rsidR="007D17CF" w:rsidRPr="001C466B">
        <w:rPr>
          <w:rFonts w:cs="Arial"/>
        </w:rPr>
        <w:t>utilise</w:t>
      </w:r>
      <w:proofErr w:type="spellEnd"/>
      <w:r w:rsidR="007D17CF" w:rsidRPr="001C466B">
        <w:rPr>
          <w:rFonts w:cs="Arial"/>
        </w:rPr>
        <w:t xml:space="preserve"> </w:t>
      </w:r>
      <w:r w:rsidR="002F57F7" w:rsidRPr="001C466B">
        <w:rPr>
          <w:rFonts w:cs="Arial"/>
        </w:rPr>
        <w:t>another,</w:t>
      </w:r>
      <w:r w:rsidR="007D17CF" w:rsidRPr="001C466B">
        <w:rPr>
          <w:rFonts w:cs="Arial"/>
        </w:rPr>
        <w:t xml:space="preserve"> </w:t>
      </w:r>
      <w:r w:rsidR="002F57F7" w:rsidRPr="001C466B">
        <w:rPr>
          <w:rFonts w:cs="Arial"/>
        </w:rPr>
        <w:t>non-</w:t>
      </w:r>
      <w:r w:rsidR="00FB6FF6">
        <w:rPr>
          <w:rFonts w:cs="Arial"/>
        </w:rPr>
        <w:t>Zest4</w:t>
      </w:r>
      <w:r w:rsidR="002F57F7" w:rsidRPr="001C466B">
        <w:rPr>
          <w:rFonts w:cs="Arial"/>
        </w:rPr>
        <w:t xml:space="preserve"> access solution</w:t>
      </w:r>
      <w:r w:rsidR="007D17CF" w:rsidRPr="001C466B">
        <w:rPr>
          <w:rFonts w:cs="Arial"/>
        </w:rPr>
        <w:t xml:space="preserve">, </w:t>
      </w:r>
      <w:r w:rsidR="007D17CF" w:rsidRPr="001C466B">
        <w:rPr>
          <w:rFonts w:cs="Arial"/>
          <w:bCs/>
        </w:rPr>
        <w:t>they</w:t>
      </w:r>
      <w:r w:rsidR="007D17CF" w:rsidRPr="001C466B">
        <w:rPr>
          <w:rFonts w:cs="Arial"/>
        </w:rPr>
        <w:t xml:space="preserve"> need to ensure that the access can meet the following requirements and </w:t>
      </w:r>
      <w:r w:rsidR="001C466B">
        <w:rPr>
          <w:rFonts w:cs="Arial"/>
        </w:rPr>
        <w:t>functionality.</w:t>
      </w:r>
      <w:r w:rsidR="007D17CF" w:rsidRPr="001C466B">
        <w:rPr>
          <w:rFonts w:cs="Arial"/>
        </w:rPr>
        <w:t xml:space="preserve"> </w:t>
      </w:r>
      <w:r w:rsidR="00704FCD">
        <w:rPr>
          <w:rFonts w:cs="Arial"/>
        </w:rPr>
        <w:t>Failure to meet the access requirements below will res</w:t>
      </w:r>
      <w:r w:rsidR="00A91C75">
        <w:rPr>
          <w:rFonts w:cs="Arial"/>
        </w:rPr>
        <w:t>ult in quality and setup/support issues.</w:t>
      </w:r>
    </w:p>
    <w:p w:rsidR="007D17CF" w:rsidRPr="00AE0137" w:rsidRDefault="007E4BBB" w:rsidP="00D24A94">
      <w:pPr>
        <w:pStyle w:val="Heading1"/>
        <w:rPr>
          <w:color w:val="00B0F0"/>
        </w:rPr>
      </w:pPr>
      <w:r w:rsidRPr="00AE0137">
        <w:rPr>
          <w:color w:val="00B0F0"/>
        </w:rPr>
        <w:t xml:space="preserve">Public </w:t>
      </w:r>
      <w:r w:rsidR="007D17CF" w:rsidRPr="00AE0137">
        <w:rPr>
          <w:color w:val="00B0F0"/>
        </w:rPr>
        <w:t>Access</w:t>
      </w:r>
      <w:r w:rsidRPr="00AE0137">
        <w:rPr>
          <w:color w:val="00B0F0"/>
        </w:rPr>
        <w:t xml:space="preserve"> via Internet</w:t>
      </w:r>
    </w:p>
    <w:p w:rsidR="00547E1F" w:rsidRDefault="00A91C75" w:rsidP="007D17CF">
      <w:r>
        <w:t>The c</w:t>
      </w:r>
      <w:r w:rsidR="002F57F7">
        <w:t>hann</w:t>
      </w:r>
      <w:r>
        <w:t>el p</w:t>
      </w:r>
      <w:r w:rsidR="002F57F7">
        <w:t>artner</w:t>
      </w:r>
      <w:r>
        <w:t xml:space="preserve"> or </w:t>
      </w:r>
      <w:r w:rsidR="0062558D">
        <w:t>end user</w:t>
      </w:r>
      <w:r w:rsidR="002F57F7">
        <w:t xml:space="preserve"> must ensure that t</w:t>
      </w:r>
      <w:r w:rsidR="007D17CF">
        <w:t>he acce</w:t>
      </w:r>
      <w:r w:rsidR="002F57F7">
        <w:t xml:space="preserve">ss route from the customer site </w:t>
      </w:r>
      <w:r w:rsidR="007D17CF">
        <w:t xml:space="preserve">to the </w:t>
      </w:r>
      <w:r w:rsidR="00FB6FF6">
        <w:t>Zest4</w:t>
      </w:r>
      <w:r w:rsidR="007D17CF">
        <w:t xml:space="preserve">a public interconnects </w:t>
      </w:r>
      <w:r w:rsidR="002F57F7">
        <w:t>is</w:t>
      </w:r>
      <w:r>
        <w:t xml:space="preserve"> open for the following ports</w:t>
      </w:r>
      <w:r w:rsidR="007D17CF">
        <w:t>:</w:t>
      </w:r>
    </w:p>
    <w:p w:rsidR="00547E1F" w:rsidRDefault="00547E1F" w:rsidP="007D17CF"/>
    <w:tbl>
      <w:tblPr>
        <w:tblStyle w:val="TableGrid"/>
        <w:tblW w:w="0" w:type="auto"/>
        <w:tblLook w:val="04A0" w:firstRow="1" w:lastRow="0" w:firstColumn="1" w:lastColumn="0" w:noHBand="0" w:noVBand="1"/>
      </w:tblPr>
      <w:tblGrid>
        <w:gridCol w:w="2235"/>
        <w:gridCol w:w="2268"/>
        <w:gridCol w:w="5777"/>
      </w:tblGrid>
      <w:tr w:rsidR="00547E1F" w:rsidTr="00547E1F">
        <w:tc>
          <w:tcPr>
            <w:tcW w:w="2235" w:type="dxa"/>
            <w:vAlign w:val="center"/>
          </w:tcPr>
          <w:p w:rsidR="00547E1F" w:rsidRPr="00547E1F" w:rsidRDefault="00547E1F" w:rsidP="00547E1F">
            <w:pPr>
              <w:rPr>
                <w:b/>
              </w:rPr>
            </w:pPr>
            <w:r>
              <w:rPr>
                <w:b/>
              </w:rPr>
              <w:t>IP Address</w:t>
            </w:r>
          </w:p>
        </w:tc>
        <w:tc>
          <w:tcPr>
            <w:tcW w:w="2268" w:type="dxa"/>
            <w:vAlign w:val="center"/>
          </w:tcPr>
          <w:p w:rsidR="00547E1F" w:rsidRPr="00547E1F" w:rsidRDefault="00547E1F" w:rsidP="00547E1F">
            <w:pPr>
              <w:rPr>
                <w:b/>
              </w:rPr>
            </w:pPr>
            <w:r>
              <w:rPr>
                <w:b/>
              </w:rPr>
              <w:t>Ports</w:t>
            </w:r>
          </w:p>
        </w:tc>
        <w:tc>
          <w:tcPr>
            <w:tcW w:w="5777" w:type="dxa"/>
            <w:vAlign w:val="center"/>
          </w:tcPr>
          <w:p w:rsidR="00547E1F" w:rsidRPr="00547E1F" w:rsidRDefault="00547E1F" w:rsidP="00547E1F">
            <w:pPr>
              <w:rPr>
                <w:b/>
              </w:rPr>
            </w:pPr>
            <w:r>
              <w:rPr>
                <w:b/>
              </w:rPr>
              <w:t>Function</w:t>
            </w:r>
          </w:p>
        </w:tc>
      </w:tr>
      <w:tr w:rsidR="00547E1F" w:rsidTr="00547E1F">
        <w:tc>
          <w:tcPr>
            <w:tcW w:w="2235" w:type="dxa"/>
            <w:vAlign w:val="center"/>
          </w:tcPr>
          <w:p w:rsidR="00547E1F" w:rsidRDefault="00547E1F" w:rsidP="00547E1F">
            <w:r>
              <w:t>88.215.61.171</w:t>
            </w:r>
          </w:p>
        </w:tc>
        <w:tc>
          <w:tcPr>
            <w:tcW w:w="2268" w:type="dxa"/>
            <w:vAlign w:val="center"/>
          </w:tcPr>
          <w:p w:rsidR="00547E1F" w:rsidRDefault="00547E1F" w:rsidP="00547E1F">
            <w:r>
              <w:t>TCP 80,4</w:t>
            </w:r>
            <w:r w:rsidR="0096127A">
              <w:t>4</w:t>
            </w:r>
            <w:r>
              <w:t>3</w:t>
            </w:r>
          </w:p>
        </w:tc>
        <w:tc>
          <w:tcPr>
            <w:tcW w:w="5777" w:type="dxa"/>
            <w:vAlign w:val="center"/>
          </w:tcPr>
          <w:p w:rsidR="00547E1F" w:rsidRDefault="00547E1F" w:rsidP="00547E1F">
            <w:r>
              <w:t>Device provisioning</w:t>
            </w:r>
          </w:p>
        </w:tc>
      </w:tr>
      <w:tr w:rsidR="00547E1F" w:rsidTr="00547E1F">
        <w:tc>
          <w:tcPr>
            <w:tcW w:w="2235" w:type="dxa"/>
            <w:vAlign w:val="center"/>
          </w:tcPr>
          <w:p w:rsidR="00547E1F" w:rsidRDefault="00547E1F" w:rsidP="00547E1F">
            <w:r>
              <w:t>88.215.61.173</w:t>
            </w:r>
          </w:p>
        </w:tc>
        <w:tc>
          <w:tcPr>
            <w:tcW w:w="2268" w:type="dxa"/>
            <w:vAlign w:val="center"/>
          </w:tcPr>
          <w:p w:rsidR="00547E1F" w:rsidRDefault="00547E1F" w:rsidP="00547E1F">
            <w:r>
              <w:t>TCP 80,4</w:t>
            </w:r>
            <w:r w:rsidR="0096127A">
              <w:t>4</w:t>
            </w:r>
            <w:r>
              <w:t>3</w:t>
            </w:r>
          </w:p>
        </w:tc>
        <w:tc>
          <w:tcPr>
            <w:tcW w:w="5777" w:type="dxa"/>
            <w:vAlign w:val="center"/>
          </w:tcPr>
          <w:p w:rsidR="00547E1F" w:rsidRDefault="00547E1F" w:rsidP="00547E1F">
            <w:r>
              <w:t>Device provisioning</w:t>
            </w:r>
          </w:p>
        </w:tc>
      </w:tr>
      <w:tr w:rsidR="00547E1F" w:rsidTr="00547E1F">
        <w:tc>
          <w:tcPr>
            <w:tcW w:w="2235" w:type="dxa"/>
            <w:vAlign w:val="center"/>
          </w:tcPr>
          <w:p w:rsidR="00547E1F" w:rsidRDefault="00547E1F" w:rsidP="00547E1F">
            <w:r>
              <w:t>88.215.58.1</w:t>
            </w:r>
          </w:p>
        </w:tc>
        <w:tc>
          <w:tcPr>
            <w:tcW w:w="2268" w:type="dxa"/>
            <w:vAlign w:val="center"/>
          </w:tcPr>
          <w:p w:rsidR="00547E1F" w:rsidRDefault="00547E1F" w:rsidP="00547E1F">
            <w:r>
              <w:t>UDP 5060</w:t>
            </w:r>
          </w:p>
        </w:tc>
        <w:tc>
          <w:tcPr>
            <w:tcW w:w="5777" w:type="dxa"/>
            <w:vAlign w:val="center"/>
          </w:tcPr>
          <w:p w:rsidR="00547E1F" w:rsidRDefault="00547E1F" w:rsidP="00547E1F">
            <w:r>
              <w:t>Call traffic signaling</w:t>
            </w:r>
          </w:p>
        </w:tc>
      </w:tr>
      <w:tr w:rsidR="00547E1F" w:rsidTr="00547E1F">
        <w:tc>
          <w:tcPr>
            <w:tcW w:w="2235" w:type="dxa"/>
            <w:vAlign w:val="center"/>
          </w:tcPr>
          <w:p w:rsidR="00547E1F" w:rsidRDefault="00547E1F" w:rsidP="00547E1F">
            <w:r>
              <w:t>88.215.58.2</w:t>
            </w:r>
          </w:p>
        </w:tc>
        <w:tc>
          <w:tcPr>
            <w:tcW w:w="2268" w:type="dxa"/>
            <w:vAlign w:val="center"/>
          </w:tcPr>
          <w:p w:rsidR="00547E1F" w:rsidRDefault="00547E1F" w:rsidP="00547E1F">
            <w:r>
              <w:t>UDP 10000- 60000</w:t>
            </w:r>
          </w:p>
        </w:tc>
        <w:tc>
          <w:tcPr>
            <w:tcW w:w="5777" w:type="dxa"/>
            <w:vAlign w:val="center"/>
          </w:tcPr>
          <w:p w:rsidR="00547E1F" w:rsidRDefault="00547E1F" w:rsidP="00547E1F">
            <w:r>
              <w:t>Call traffic media</w:t>
            </w:r>
          </w:p>
        </w:tc>
      </w:tr>
      <w:tr w:rsidR="00547E1F" w:rsidTr="00547E1F">
        <w:tc>
          <w:tcPr>
            <w:tcW w:w="2235" w:type="dxa"/>
            <w:vAlign w:val="center"/>
          </w:tcPr>
          <w:p w:rsidR="00547E1F" w:rsidRDefault="00547E1F" w:rsidP="00547E1F">
            <w:r>
              <w:t>88.215.63.171</w:t>
            </w:r>
          </w:p>
        </w:tc>
        <w:tc>
          <w:tcPr>
            <w:tcW w:w="2268" w:type="dxa"/>
            <w:vAlign w:val="center"/>
          </w:tcPr>
          <w:p w:rsidR="00547E1F" w:rsidRDefault="00547E1F" w:rsidP="00547E1F">
            <w:r>
              <w:t>UDP 5060</w:t>
            </w:r>
          </w:p>
        </w:tc>
        <w:tc>
          <w:tcPr>
            <w:tcW w:w="5777" w:type="dxa"/>
            <w:vAlign w:val="center"/>
          </w:tcPr>
          <w:p w:rsidR="00547E1F" w:rsidRDefault="00547E1F" w:rsidP="00547E1F">
            <w:r>
              <w:t>Call traffic signaling</w:t>
            </w:r>
          </w:p>
        </w:tc>
      </w:tr>
      <w:tr w:rsidR="00547E1F" w:rsidTr="00547E1F">
        <w:tc>
          <w:tcPr>
            <w:tcW w:w="2235" w:type="dxa"/>
            <w:vAlign w:val="center"/>
          </w:tcPr>
          <w:p w:rsidR="00547E1F" w:rsidRDefault="00547E1F" w:rsidP="00547E1F">
            <w:r>
              <w:t>88.215.63.172</w:t>
            </w:r>
          </w:p>
        </w:tc>
        <w:tc>
          <w:tcPr>
            <w:tcW w:w="2268" w:type="dxa"/>
            <w:vAlign w:val="center"/>
          </w:tcPr>
          <w:p w:rsidR="00547E1F" w:rsidRDefault="00547E1F" w:rsidP="00547E1F">
            <w:r>
              <w:t>UDP 10000- 60000</w:t>
            </w:r>
          </w:p>
        </w:tc>
        <w:tc>
          <w:tcPr>
            <w:tcW w:w="5777" w:type="dxa"/>
            <w:vAlign w:val="center"/>
          </w:tcPr>
          <w:p w:rsidR="00547E1F" w:rsidRDefault="00547E1F" w:rsidP="00547E1F">
            <w:r>
              <w:t>Call traffic media</w:t>
            </w:r>
          </w:p>
        </w:tc>
      </w:tr>
      <w:tr w:rsidR="00547E1F" w:rsidTr="00547E1F">
        <w:tc>
          <w:tcPr>
            <w:tcW w:w="2235" w:type="dxa"/>
            <w:vAlign w:val="center"/>
          </w:tcPr>
          <w:p w:rsidR="00547E1F" w:rsidRDefault="00547E1F" w:rsidP="00547E1F">
            <w:r>
              <w:t>88.215.61.81</w:t>
            </w:r>
          </w:p>
        </w:tc>
        <w:tc>
          <w:tcPr>
            <w:tcW w:w="2268" w:type="dxa"/>
            <w:vAlign w:val="center"/>
          </w:tcPr>
          <w:p w:rsidR="00547E1F" w:rsidRDefault="00547E1F" w:rsidP="00547E1F">
            <w:r>
              <w:t>UDP 123</w:t>
            </w:r>
          </w:p>
        </w:tc>
        <w:tc>
          <w:tcPr>
            <w:tcW w:w="5777" w:type="dxa"/>
            <w:vAlign w:val="center"/>
          </w:tcPr>
          <w:p w:rsidR="00547E1F" w:rsidRDefault="00547E1F" w:rsidP="00547E1F">
            <w:r>
              <w:t>NTP for time/date display (ntp.business-access.co.uk)</w:t>
            </w:r>
          </w:p>
        </w:tc>
      </w:tr>
      <w:tr w:rsidR="00547E1F" w:rsidTr="00547E1F">
        <w:tc>
          <w:tcPr>
            <w:tcW w:w="2235" w:type="dxa"/>
            <w:vAlign w:val="center"/>
          </w:tcPr>
          <w:p w:rsidR="00547E1F" w:rsidRDefault="00547E1F" w:rsidP="00547E1F">
            <w:r>
              <w:t>88.215.61.82</w:t>
            </w:r>
          </w:p>
        </w:tc>
        <w:tc>
          <w:tcPr>
            <w:tcW w:w="2268" w:type="dxa"/>
            <w:vAlign w:val="center"/>
          </w:tcPr>
          <w:p w:rsidR="00547E1F" w:rsidRDefault="00547E1F" w:rsidP="00547E1F">
            <w:r>
              <w:t>UDP 123</w:t>
            </w:r>
          </w:p>
        </w:tc>
        <w:tc>
          <w:tcPr>
            <w:tcW w:w="5777" w:type="dxa"/>
            <w:vAlign w:val="center"/>
          </w:tcPr>
          <w:p w:rsidR="00547E1F" w:rsidRDefault="00547E1F" w:rsidP="00547E1F">
            <w:r>
              <w:t>NTP for time/date display (ntp.business-access.co.uk)</w:t>
            </w:r>
          </w:p>
        </w:tc>
      </w:tr>
      <w:tr w:rsidR="00F56AE1" w:rsidTr="00547E1F">
        <w:tc>
          <w:tcPr>
            <w:tcW w:w="2235" w:type="dxa"/>
            <w:vAlign w:val="center"/>
          </w:tcPr>
          <w:p w:rsidR="00F56AE1" w:rsidRDefault="00F56AE1" w:rsidP="00547E1F">
            <w:r>
              <w:t>88.215.60.129</w:t>
            </w:r>
          </w:p>
        </w:tc>
        <w:tc>
          <w:tcPr>
            <w:tcW w:w="2268" w:type="dxa"/>
            <w:vAlign w:val="center"/>
          </w:tcPr>
          <w:p w:rsidR="00F56AE1" w:rsidRDefault="00F56AE1" w:rsidP="00547E1F">
            <w:r>
              <w:t>LDAP port 389</w:t>
            </w:r>
          </w:p>
        </w:tc>
        <w:tc>
          <w:tcPr>
            <w:tcW w:w="5777" w:type="dxa"/>
            <w:vAlign w:val="center"/>
          </w:tcPr>
          <w:p w:rsidR="00F56AE1" w:rsidRDefault="00F56AE1" w:rsidP="00547E1F">
            <w:r>
              <w:t>Distributed directory information</w:t>
            </w:r>
          </w:p>
        </w:tc>
      </w:tr>
      <w:tr w:rsidR="00F56AE1" w:rsidTr="00547E1F">
        <w:tc>
          <w:tcPr>
            <w:tcW w:w="2235" w:type="dxa"/>
            <w:vAlign w:val="center"/>
          </w:tcPr>
          <w:p w:rsidR="00F56AE1" w:rsidRDefault="00F56AE1" w:rsidP="00547E1F">
            <w:r>
              <w:t>88.215.60.132</w:t>
            </w:r>
          </w:p>
        </w:tc>
        <w:tc>
          <w:tcPr>
            <w:tcW w:w="2268" w:type="dxa"/>
            <w:vAlign w:val="center"/>
          </w:tcPr>
          <w:p w:rsidR="00F56AE1" w:rsidRDefault="00F56AE1" w:rsidP="00547E1F">
            <w:r>
              <w:t>LDAP port 389</w:t>
            </w:r>
          </w:p>
        </w:tc>
        <w:tc>
          <w:tcPr>
            <w:tcW w:w="5777" w:type="dxa"/>
            <w:vAlign w:val="center"/>
          </w:tcPr>
          <w:p w:rsidR="00F56AE1" w:rsidRDefault="00F56AE1" w:rsidP="00547E1F">
            <w:r>
              <w:t>Distributed directory information</w:t>
            </w:r>
          </w:p>
        </w:tc>
      </w:tr>
      <w:tr w:rsidR="00547E1F" w:rsidTr="00547E1F">
        <w:tc>
          <w:tcPr>
            <w:tcW w:w="2235" w:type="dxa"/>
            <w:vAlign w:val="center"/>
          </w:tcPr>
          <w:p w:rsidR="00547E1F" w:rsidRDefault="00547E1F" w:rsidP="00547E1F"/>
        </w:tc>
        <w:tc>
          <w:tcPr>
            <w:tcW w:w="2268" w:type="dxa"/>
            <w:vAlign w:val="center"/>
          </w:tcPr>
          <w:p w:rsidR="00547E1F" w:rsidRDefault="00547E1F" w:rsidP="00547E1F">
            <w:r>
              <w:t>UDP 53</w:t>
            </w:r>
          </w:p>
        </w:tc>
        <w:tc>
          <w:tcPr>
            <w:tcW w:w="5777" w:type="dxa"/>
            <w:vAlign w:val="center"/>
          </w:tcPr>
          <w:p w:rsidR="00547E1F" w:rsidRDefault="00547E1F" w:rsidP="00547E1F">
            <w:r>
              <w:t xml:space="preserve">DNS for resolutions or provisioning URL’s </w:t>
            </w:r>
          </w:p>
          <w:p w:rsidR="00547E1F" w:rsidRDefault="00547E1F" w:rsidP="00547E1F">
            <w:r>
              <w:t>(sip.unlimitedhorizon.co.uk)</w:t>
            </w:r>
          </w:p>
        </w:tc>
      </w:tr>
      <w:tr w:rsidR="00547E1F" w:rsidTr="00547E1F">
        <w:tc>
          <w:tcPr>
            <w:tcW w:w="2235" w:type="dxa"/>
            <w:vAlign w:val="center"/>
          </w:tcPr>
          <w:p w:rsidR="00547E1F" w:rsidRDefault="00547E1F" w:rsidP="00547E1F">
            <w:r>
              <w:t>95.172.95.82</w:t>
            </w:r>
          </w:p>
        </w:tc>
        <w:tc>
          <w:tcPr>
            <w:tcW w:w="2268" w:type="dxa"/>
            <w:vAlign w:val="center"/>
          </w:tcPr>
          <w:p w:rsidR="00547E1F" w:rsidRDefault="00547E1F" w:rsidP="00547E1F">
            <w:r>
              <w:t>TCP 5222</w:t>
            </w:r>
          </w:p>
        </w:tc>
        <w:tc>
          <w:tcPr>
            <w:tcW w:w="5777" w:type="dxa"/>
            <w:vAlign w:val="center"/>
          </w:tcPr>
          <w:p w:rsidR="00547E1F" w:rsidRDefault="00547E1F" w:rsidP="00547E1F">
            <w:r>
              <w:t xml:space="preserve">Instant message and presence service for soft client </w:t>
            </w:r>
          </w:p>
          <w:p w:rsidR="00547E1F" w:rsidRDefault="00547E1F" w:rsidP="00547E1F">
            <w:r>
              <w:t>(im.unlimitedhorizon.co.uk)</w:t>
            </w:r>
          </w:p>
        </w:tc>
      </w:tr>
    </w:tbl>
    <w:p w:rsidR="00D5460C" w:rsidRPr="00547E1F" w:rsidRDefault="00D5460C" w:rsidP="00547E1F">
      <w:pPr>
        <w:rPr>
          <w:b/>
        </w:rPr>
      </w:pPr>
      <w:r>
        <w:t xml:space="preserve"> </w:t>
      </w:r>
    </w:p>
    <w:p w:rsidR="007D17CF" w:rsidRDefault="007D17CF" w:rsidP="007D17CF">
      <w:r>
        <w:t xml:space="preserve">If these ports are not opened (i.e. a </w:t>
      </w:r>
      <w:r w:rsidR="00704FCD">
        <w:t xml:space="preserve">customer or network based </w:t>
      </w:r>
      <w:r>
        <w:t>firewa</w:t>
      </w:r>
      <w:r w:rsidR="00704FCD">
        <w:t>ll is blocking them</w:t>
      </w:r>
      <w:r>
        <w:t xml:space="preserve">), </w:t>
      </w:r>
      <w:r w:rsidR="006649D7">
        <w:t xml:space="preserve">or IP addresses allowed, </w:t>
      </w:r>
      <w:r>
        <w:t xml:space="preserve">Horizon will not work. </w:t>
      </w:r>
    </w:p>
    <w:p w:rsidR="00547E1F" w:rsidRDefault="00547E1F" w:rsidP="007D17CF"/>
    <w:p w:rsidR="00547E1F" w:rsidRDefault="00547E1F" w:rsidP="007D17CF">
      <w:pPr>
        <w:rPr>
          <w:color w:val="auto"/>
        </w:rPr>
      </w:pPr>
    </w:p>
    <w:p w:rsidR="00547E1F" w:rsidRDefault="002802FF" w:rsidP="009767E5">
      <w:r>
        <w:t xml:space="preserve">Access to the </w:t>
      </w:r>
      <w:r w:rsidR="00AE0137">
        <w:t>Zest4</w:t>
      </w:r>
      <w:r>
        <w:t xml:space="preserve"> Horizon platform requires unrestricted ph</w:t>
      </w:r>
      <w:r w:rsidR="006649D7">
        <w:t>one access to the following URL’s</w:t>
      </w:r>
      <w:r>
        <w:t xml:space="preserve"> (</w:t>
      </w:r>
      <w:r w:rsidR="00D5460C">
        <w:t>based within the Gamma network).</w:t>
      </w:r>
    </w:p>
    <w:tbl>
      <w:tblPr>
        <w:tblpPr w:leftFromText="180" w:rightFromText="180" w:vertAnchor="text" w:horzAnchor="page" w:tblpX="2053" w:tblpY="341"/>
        <w:tblW w:w="6320" w:type="dxa"/>
        <w:tblLook w:val="04A0" w:firstRow="1" w:lastRow="0" w:firstColumn="1" w:lastColumn="0" w:noHBand="0" w:noVBand="1"/>
      </w:tblPr>
      <w:tblGrid>
        <w:gridCol w:w="6320"/>
      </w:tblGrid>
      <w:tr w:rsidR="00547E1F" w:rsidRPr="00EA7587" w:rsidTr="00547E1F">
        <w:trPr>
          <w:trHeight w:val="300"/>
        </w:trPr>
        <w:tc>
          <w:tcPr>
            <w:tcW w:w="6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7E1F" w:rsidRPr="00EA7587" w:rsidRDefault="009E7C18" w:rsidP="00547E1F">
            <w:pPr>
              <w:spacing w:after="0" w:line="240" w:lineRule="auto"/>
              <w:rPr>
                <w:rFonts w:ascii="Calibri" w:eastAsia="Times New Roman" w:hAnsi="Calibri" w:cs="Calibri"/>
                <w:color w:val="000000"/>
                <w:sz w:val="22"/>
                <w:szCs w:val="22"/>
                <w:lang w:val="en-GB" w:eastAsia="en-GB" w:bidi="ar-SA"/>
              </w:rPr>
            </w:pPr>
            <w:hyperlink r:id="rId12" w:history="1">
              <w:r w:rsidR="00547E1F" w:rsidRPr="00140D0C">
                <w:rPr>
                  <w:rStyle w:val="Hyperlink"/>
                  <w:rFonts w:ascii="Calibri" w:eastAsia="Times New Roman" w:hAnsi="Calibri" w:cs="Calibri"/>
                  <w:sz w:val="22"/>
                  <w:szCs w:val="22"/>
                  <w:lang w:val="en-GB" w:eastAsia="en-GB" w:bidi="ar-SA"/>
                </w:rPr>
                <w:t>http://xsp.unlimitedhorizon.co.uk:80/dms/Cisco_502d/502.xml</w:t>
              </w:r>
            </w:hyperlink>
          </w:p>
        </w:tc>
      </w:tr>
      <w:tr w:rsidR="00547E1F" w:rsidRPr="00EA7587" w:rsidTr="00547E1F">
        <w:trPr>
          <w:trHeight w:val="300"/>
        </w:trPr>
        <w:tc>
          <w:tcPr>
            <w:tcW w:w="6320" w:type="dxa"/>
            <w:tcBorders>
              <w:top w:val="nil"/>
              <w:left w:val="single" w:sz="4" w:space="0" w:color="auto"/>
              <w:bottom w:val="single" w:sz="4" w:space="0" w:color="auto"/>
              <w:right w:val="single" w:sz="4" w:space="0" w:color="auto"/>
            </w:tcBorders>
            <w:shd w:val="clear" w:color="auto" w:fill="auto"/>
            <w:noWrap/>
            <w:vAlign w:val="center"/>
            <w:hideMark/>
          </w:tcPr>
          <w:p w:rsidR="00547E1F" w:rsidRPr="00EA7587" w:rsidRDefault="009E7C18" w:rsidP="00547E1F">
            <w:pPr>
              <w:spacing w:after="0" w:line="240" w:lineRule="auto"/>
              <w:rPr>
                <w:rFonts w:ascii="Calibri" w:eastAsia="Times New Roman" w:hAnsi="Calibri" w:cs="Calibri"/>
                <w:color w:val="000000"/>
                <w:sz w:val="22"/>
                <w:szCs w:val="22"/>
                <w:lang w:val="en-GB" w:eastAsia="en-GB" w:bidi="ar-SA"/>
              </w:rPr>
            </w:pPr>
            <w:hyperlink r:id="rId13" w:history="1">
              <w:r w:rsidR="00547E1F" w:rsidRPr="00140D0C">
                <w:rPr>
                  <w:rStyle w:val="Hyperlink"/>
                  <w:rFonts w:ascii="Calibri" w:eastAsia="Times New Roman" w:hAnsi="Calibri" w:cs="Calibri"/>
                  <w:sz w:val="22"/>
                  <w:szCs w:val="22"/>
                  <w:lang w:val="en-GB" w:eastAsia="en-GB" w:bidi="ar-SA"/>
                </w:rPr>
                <w:t>http://xsp.unlimitedhorizon.co.uk:80/dms/Cisco_504d/504.xml</w:t>
              </w:r>
            </w:hyperlink>
          </w:p>
        </w:tc>
      </w:tr>
      <w:tr w:rsidR="00547E1F" w:rsidRPr="00EA7587" w:rsidTr="00547E1F">
        <w:trPr>
          <w:trHeight w:val="300"/>
        </w:trPr>
        <w:tc>
          <w:tcPr>
            <w:tcW w:w="6320" w:type="dxa"/>
            <w:tcBorders>
              <w:top w:val="nil"/>
              <w:left w:val="single" w:sz="4" w:space="0" w:color="auto"/>
              <w:bottom w:val="single" w:sz="4" w:space="0" w:color="auto"/>
              <w:right w:val="single" w:sz="4" w:space="0" w:color="auto"/>
            </w:tcBorders>
            <w:shd w:val="clear" w:color="auto" w:fill="auto"/>
            <w:noWrap/>
            <w:vAlign w:val="center"/>
            <w:hideMark/>
          </w:tcPr>
          <w:p w:rsidR="00547E1F" w:rsidRPr="00EA7587" w:rsidRDefault="009E7C18" w:rsidP="00547E1F">
            <w:pPr>
              <w:spacing w:after="0" w:line="240" w:lineRule="auto"/>
              <w:rPr>
                <w:rFonts w:ascii="Calibri" w:eastAsia="Times New Roman" w:hAnsi="Calibri" w:cs="Calibri"/>
                <w:color w:val="000000"/>
                <w:sz w:val="22"/>
                <w:szCs w:val="22"/>
                <w:lang w:val="en-GB" w:eastAsia="en-GB" w:bidi="ar-SA"/>
              </w:rPr>
            </w:pPr>
            <w:hyperlink r:id="rId14" w:history="1">
              <w:r w:rsidR="00547E1F" w:rsidRPr="00140D0C">
                <w:rPr>
                  <w:rStyle w:val="Hyperlink"/>
                  <w:rFonts w:ascii="Calibri" w:eastAsia="Times New Roman" w:hAnsi="Calibri" w:cs="Calibri"/>
                  <w:sz w:val="22"/>
                  <w:szCs w:val="22"/>
                  <w:lang w:val="en-GB" w:eastAsia="en-GB" w:bidi="ar-SA"/>
                </w:rPr>
                <w:t>http://xsp.unlimitedhorizon.co.uk:80/dms/Cisco_501d/501.xml</w:t>
              </w:r>
            </w:hyperlink>
          </w:p>
        </w:tc>
      </w:tr>
      <w:tr w:rsidR="00547E1F" w:rsidRPr="00EA7587" w:rsidTr="00547E1F">
        <w:trPr>
          <w:trHeight w:val="300"/>
        </w:trPr>
        <w:tc>
          <w:tcPr>
            <w:tcW w:w="6320" w:type="dxa"/>
            <w:tcBorders>
              <w:top w:val="nil"/>
              <w:left w:val="single" w:sz="4" w:space="0" w:color="auto"/>
              <w:bottom w:val="single" w:sz="4" w:space="0" w:color="auto"/>
              <w:right w:val="single" w:sz="4" w:space="0" w:color="auto"/>
            </w:tcBorders>
            <w:shd w:val="clear" w:color="auto" w:fill="auto"/>
            <w:noWrap/>
            <w:vAlign w:val="center"/>
            <w:hideMark/>
          </w:tcPr>
          <w:p w:rsidR="00547E1F" w:rsidRPr="00EA7587" w:rsidRDefault="009E7C18" w:rsidP="00547E1F">
            <w:pPr>
              <w:spacing w:after="0" w:line="240" w:lineRule="auto"/>
              <w:rPr>
                <w:rFonts w:ascii="Calibri" w:eastAsia="Times New Roman" w:hAnsi="Calibri" w:cs="Calibri"/>
                <w:color w:val="000000"/>
                <w:sz w:val="22"/>
                <w:szCs w:val="22"/>
                <w:lang w:val="en-GB" w:eastAsia="en-GB" w:bidi="ar-SA"/>
              </w:rPr>
            </w:pPr>
            <w:hyperlink r:id="rId15" w:history="1">
              <w:r w:rsidR="00547E1F" w:rsidRPr="00140D0C">
                <w:rPr>
                  <w:rStyle w:val="Hyperlink"/>
                  <w:rFonts w:ascii="Calibri" w:eastAsia="Times New Roman" w:hAnsi="Calibri" w:cs="Calibri"/>
                  <w:sz w:val="22"/>
                  <w:szCs w:val="22"/>
                  <w:lang w:val="en-GB" w:eastAsia="en-GB" w:bidi="ar-SA"/>
                </w:rPr>
                <w:t>http://xsp.unlimitedhorizon.co.uk:80/dms/Cisco_2102/2102.xml</w:t>
              </w:r>
            </w:hyperlink>
          </w:p>
        </w:tc>
      </w:tr>
      <w:tr w:rsidR="00547E1F" w:rsidRPr="00EA7587" w:rsidTr="00547E1F">
        <w:trPr>
          <w:trHeight w:val="300"/>
        </w:trPr>
        <w:tc>
          <w:tcPr>
            <w:tcW w:w="6320" w:type="dxa"/>
            <w:tcBorders>
              <w:top w:val="nil"/>
              <w:left w:val="single" w:sz="4" w:space="0" w:color="auto"/>
              <w:bottom w:val="single" w:sz="4" w:space="0" w:color="auto"/>
              <w:right w:val="single" w:sz="4" w:space="0" w:color="auto"/>
            </w:tcBorders>
            <w:shd w:val="clear" w:color="auto" w:fill="auto"/>
            <w:noWrap/>
            <w:vAlign w:val="center"/>
            <w:hideMark/>
          </w:tcPr>
          <w:p w:rsidR="00547E1F" w:rsidRPr="00EA7587" w:rsidRDefault="009E7C18" w:rsidP="00547E1F">
            <w:pPr>
              <w:spacing w:after="0" w:line="240" w:lineRule="auto"/>
              <w:rPr>
                <w:rFonts w:ascii="Calibri" w:eastAsia="Times New Roman" w:hAnsi="Calibri" w:cs="Calibri"/>
                <w:color w:val="000000"/>
                <w:sz w:val="22"/>
                <w:szCs w:val="22"/>
                <w:lang w:val="en-GB" w:eastAsia="en-GB" w:bidi="ar-SA"/>
              </w:rPr>
            </w:pPr>
            <w:hyperlink r:id="rId16" w:history="1">
              <w:r w:rsidR="00547E1F" w:rsidRPr="00140D0C">
                <w:rPr>
                  <w:rStyle w:val="Hyperlink"/>
                  <w:rFonts w:ascii="Calibri" w:eastAsia="Times New Roman" w:hAnsi="Calibri" w:cs="Calibri"/>
                  <w:sz w:val="22"/>
                  <w:szCs w:val="22"/>
                  <w:lang w:val="en-GB" w:eastAsia="en-GB" w:bidi="ar-SA"/>
                </w:rPr>
                <w:t>http://xsp.unlimitedhorizon.co.uk:80/dms/Cisco_525d/525.xml</w:t>
              </w:r>
            </w:hyperlink>
          </w:p>
        </w:tc>
      </w:tr>
      <w:tr w:rsidR="00547E1F" w:rsidRPr="00EA7587" w:rsidTr="00547E1F">
        <w:trPr>
          <w:trHeight w:val="300"/>
        </w:trPr>
        <w:tc>
          <w:tcPr>
            <w:tcW w:w="6320" w:type="dxa"/>
            <w:tcBorders>
              <w:top w:val="nil"/>
              <w:left w:val="single" w:sz="4" w:space="0" w:color="auto"/>
              <w:bottom w:val="single" w:sz="4" w:space="0" w:color="auto"/>
              <w:right w:val="single" w:sz="4" w:space="0" w:color="auto"/>
            </w:tcBorders>
            <w:shd w:val="clear" w:color="auto" w:fill="auto"/>
            <w:noWrap/>
            <w:vAlign w:val="center"/>
            <w:hideMark/>
          </w:tcPr>
          <w:p w:rsidR="00547E1F" w:rsidRPr="00EA7587" w:rsidRDefault="009E7C18" w:rsidP="00547E1F">
            <w:pPr>
              <w:spacing w:after="0" w:line="240" w:lineRule="auto"/>
              <w:rPr>
                <w:rFonts w:ascii="Calibri" w:eastAsia="Times New Roman" w:hAnsi="Calibri" w:cs="Calibri"/>
                <w:color w:val="000000"/>
                <w:sz w:val="22"/>
                <w:szCs w:val="22"/>
                <w:lang w:val="en-GB" w:eastAsia="en-GB" w:bidi="ar-SA"/>
              </w:rPr>
            </w:pPr>
            <w:hyperlink r:id="rId17" w:history="1">
              <w:r w:rsidR="00547E1F" w:rsidRPr="00140D0C">
                <w:rPr>
                  <w:rStyle w:val="Hyperlink"/>
                  <w:rFonts w:ascii="Calibri" w:eastAsia="Times New Roman" w:hAnsi="Calibri" w:cs="Calibri"/>
                  <w:sz w:val="22"/>
                  <w:szCs w:val="22"/>
                  <w:lang w:val="en-GB" w:eastAsia="en-GB" w:bidi="ar-SA"/>
                </w:rPr>
                <w:t>http://xsp.unlimitedhorizon.co.uk:80/dms/Cisco_122/122.xml</w:t>
              </w:r>
            </w:hyperlink>
          </w:p>
        </w:tc>
      </w:tr>
      <w:tr w:rsidR="00547E1F" w:rsidRPr="00EA7587" w:rsidTr="00547E1F">
        <w:trPr>
          <w:trHeight w:val="300"/>
        </w:trPr>
        <w:tc>
          <w:tcPr>
            <w:tcW w:w="6320" w:type="dxa"/>
            <w:tcBorders>
              <w:top w:val="nil"/>
              <w:left w:val="single" w:sz="4" w:space="0" w:color="auto"/>
              <w:bottom w:val="single" w:sz="4" w:space="0" w:color="auto"/>
              <w:right w:val="single" w:sz="4" w:space="0" w:color="auto"/>
            </w:tcBorders>
            <w:shd w:val="clear" w:color="auto" w:fill="auto"/>
            <w:noWrap/>
            <w:vAlign w:val="center"/>
          </w:tcPr>
          <w:p w:rsidR="00547E1F" w:rsidRPr="00EA7587" w:rsidRDefault="009E7C18" w:rsidP="00547E1F">
            <w:pPr>
              <w:spacing w:after="0" w:line="240" w:lineRule="auto"/>
              <w:rPr>
                <w:rFonts w:ascii="Calibri" w:eastAsia="Times New Roman" w:hAnsi="Calibri" w:cs="Calibri"/>
                <w:color w:val="000000"/>
                <w:sz w:val="22"/>
                <w:szCs w:val="22"/>
                <w:lang w:val="en-GB" w:eastAsia="en-GB" w:bidi="ar-SA"/>
              </w:rPr>
            </w:pPr>
            <w:hyperlink r:id="rId18" w:history="1">
              <w:r w:rsidR="00547E1F" w:rsidRPr="00140D0C">
                <w:rPr>
                  <w:rStyle w:val="Hyperlink"/>
                  <w:rFonts w:ascii="Calibri" w:eastAsia="Times New Roman" w:hAnsi="Calibri" w:cs="Calibri"/>
                  <w:sz w:val="22"/>
                  <w:szCs w:val="22"/>
                  <w:lang w:val="en-GB" w:eastAsia="en-GB" w:bidi="ar-SA"/>
                </w:rPr>
                <w:t>http://xsp.unlimitedhorizon.co.uk:80/dms/Cisco_509d/509.xml</w:t>
              </w:r>
            </w:hyperlink>
          </w:p>
        </w:tc>
      </w:tr>
      <w:tr w:rsidR="00547E1F" w:rsidRPr="00EA7587" w:rsidTr="00547E1F">
        <w:trPr>
          <w:trHeight w:val="300"/>
        </w:trPr>
        <w:tc>
          <w:tcPr>
            <w:tcW w:w="6320" w:type="dxa"/>
            <w:tcBorders>
              <w:top w:val="nil"/>
              <w:left w:val="single" w:sz="4" w:space="0" w:color="auto"/>
              <w:bottom w:val="single" w:sz="4" w:space="0" w:color="auto"/>
              <w:right w:val="single" w:sz="4" w:space="0" w:color="auto"/>
            </w:tcBorders>
            <w:shd w:val="clear" w:color="auto" w:fill="auto"/>
            <w:noWrap/>
            <w:vAlign w:val="center"/>
            <w:hideMark/>
          </w:tcPr>
          <w:p w:rsidR="00547E1F" w:rsidRPr="00EA7587" w:rsidRDefault="009E7C18" w:rsidP="00547E1F">
            <w:pPr>
              <w:spacing w:after="0" w:line="240" w:lineRule="auto"/>
              <w:rPr>
                <w:rFonts w:ascii="Calibri" w:eastAsia="Times New Roman" w:hAnsi="Calibri" w:cs="Calibri"/>
                <w:color w:val="000000"/>
                <w:sz w:val="22"/>
                <w:szCs w:val="22"/>
                <w:lang w:val="en-GB" w:eastAsia="en-GB" w:bidi="ar-SA"/>
              </w:rPr>
            </w:pPr>
            <w:hyperlink r:id="rId19" w:history="1">
              <w:r w:rsidR="00547E1F" w:rsidRPr="00140D0C">
                <w:rPr>
                  <w:rStyle w:val="Hyperlink"/>
                  <w:rFonts w:ascii="Calibri" w:eastAsia="Times New Roman" w:hAnsi="Calibri" w:cs="Calibri"/>
                  <w:sz w:val="22"/>
                  <w:szCs w:val="22"/>
                  <w:lang w:val="en-GB" w:eastAsia="en-GB" w:bidi="ar-SA"/>
                </w:rPr>
                <w:t>http://xsp.unlimitedhorizon.co.uk:80/dms/Polycom_335/</w:t>
              </w:r>
            </w:hyperlink>
          </w:p>
        </w:tc>
      </w:tr>
      <w:tr w:rsidR="00547E1F" w:rsidRPr="00EA7587" w:rsidTr="00547E1F">
        <w:trPr>
          <w:trHeight w:val="300"/>
        </w:trPr>
        <w:tc>
          <w:tcPr>
            <w:tcW w:w="6320" w:type="dxa"/>
            <w:tcBorders>
              <w:top w:val="nil"/>
              <w:left w:val="single" w:sz="4" w:space="0" w:color="auto"/>
              <w:bottom w:val="single" w:sz="4" w:space="0" w:color="auto"/>
              <w:right w:val="single" w:sz="4" w:space="0" w:color="auto"/>
            </w:tcBorders>
            <w:shd w:val="clear" w:color="auto" w:fill="auto"/>
            <w:noWrap/>
            <w:vAlign w:val="center"/>
            <w:hideMark/>
          </w:tcPr>
          <w:p w:rsidR="00547E1F" w:rsidRPr="00EA7587" w:rsidRDefault="009E7C18" w:rsidP="00547E1F">
            <w:pPr>
              <w:spacing w:after="0" w:line="240" w:lineRule="auto"/>
              <w:rPr>
                <w:rFonts w:ascii="Calibri" w:eastAsia="Times New Roman" w:hAnsi="Calibri" w:cs="Calibri"/>
                <w:color w:val="000000"/>
                <w:sz w:val="22"/>
                <w:szCs w:val="22"/>
                <w:lang w:val="en-GB" w:eastAsia="en-GB" w:bidi="ar-SA"/>
              </w:rPr>
            </w:pPr>
            <w:hyperlink r:id="rId20" w:history="1">
              <w:r w:rsidR="00547E1F" w:rsidRPr="00140D0C">
                <w:rPr>
                  <w:rStyle w:val="Hyperlink"/>
                  <w:rFonts w:ascii="Calibri" w:eastAsia="Times New Roman" w:hAnsi="Calibri" w:cs="Calibri"/>
                  <w:sz w:val="22"/>
                  <w:szCs w:val="22"/>
                  <w:lang w:val="en-GB" w:eastAsia="en-GB" w:bidi="ar-SA"/>
                </w:rPr>
                <w:t>http://xsp.unlimitedhorizon.co.uk:80/dms/Polycom_450d/</w:t>
              </w:r>
            </w:hyperlink>
          </w:p>
        </w:tc>
      </w:tr>
      <w:tr w:rsidR="00547E1F" w:rsidRPr="00EA7587" w:rsidTr="00547E1F">
        <w:trPr>
          <w:trHeight w:val="300"/>
        </w:trPr>
        <w:tc>
          <w:tcPr>
            <w:tcW w:w="6320" w:type="dxa"/>
            <w:tcBorders>
              <w:top w:val="nil"/>
              <w:left w:val="single" w:sz="4" w:space="0" w:color="auto"/>
              <w:bottom w:val="single" w:sz="4" w:space="0" w:color="auto"/>
              <w:right w:val="single" w:sz="4" w:space="0" w:color="auto"/>
            </w:tcBorders>
            <w:shd w:val="clear" w:color="auto" w:fill="auto"/>
            <w:noWrap/>
            <w:vAlign w:val="center"/>
            <w:hideMark/>
          </w:tcPr>
          <w:p w:rsidR="00547E1F" w:rsidRPr="00EA7587" w:rsidRDefault="009E7C18" w:rsidP="00547E1F">
            <w:pPr>
              <w:spacing w:after="0" w:line="240" w:lineRule="auto"/>
              <w:rPr>
                <w:rFonts w:ascii="Calibri" w:eastAsia="Times New Roman" w:hAnsi="Calibri" w:cs="Calibri"/>
                <w:color w:val="000000"/>
                <w:sz w:val="22"/>
                <w:szCs w:val="22"/>
                <w:lang w:val="en-GB" w:eastAsia="en-GB" w:bidi="ar-SA"/>
              </w:rPr>
            </w:pPr>
            <w:hyperlink r:id="rId21" w:history="1">
              <w:r w:rsidR="00547E1F" w:rsidRPr="00140D0C">
                <w:rPr>
                  <w:rStyle w:val="Hyperlink"/>
                  <w:rFonts w:ascii="Calibri" w:eastAsia="Times New Roman" w:hAnsi="Calibri" w:cs="Calibri"/>
                  <w:sz w:val="22"/>
                  <w:szCs w:val="22"/>
                  <w:lang w:val="en-GB" w:eastAsia="en-GB" w:bidi="ar-SA"/>
                </w:rPr>
                <w:t>http://xsp.unlimitedhorizon.co.uk:80/dms/Polycom_650d/</w:t>
              </w:r>
            </w:hyperlink>
          </w:p>
        </w:tc>
      </w:tr>
      <w:tr w:rsidR="00547E1F" w:rsidRPr="00EA7587" w:rsidTr="00547E1F">
        <w:trPr>
          <w:trHeight w:val="300"/>
        </w:trPr>
        <w:tc>
          <w:tcPr>
            <w:tcW w:w="6320" w:type="dxa"/>
            <w:tcBorders>
              <w:top w:val="nil"/>
              <w:left w:val="single" w:sz="4" w:space="0" w:color="auto"/>
              <w:bottom w:val="single" w:sz="4" w:space="0" w:color="auto"/>
              <w:right w:val="single" w:sz="4" w:space="0" w:color="auto"/>
            </w:tcBorders>
            <w:shd w:val="clear" w:color="auto" w:fill="auto"/>
            <w:noWrap/>
            <w:vAlign w:val="bottom"/>
            <w:hideMark/>
          </w:tcPr>
          <w:p w:rsidR="00547E1F" w:rsidRPr="00EA7587" w:rsidRDefault="009E7C18" w:rsidP="00547E1F">
            <w:pPr>
              <w:spacing w:after="0" w:line="240" w:lineRule="auto"/>
              <w:rPr>
                <w:rFonts w:ascii="Calibri" w:eastAsia="Times New Roman" w:hAnsi="Calibri" w:cs="Calibri"/>
                <w:color w:val="000000"/>
                <w:sz w:val="22"/>
                <w:szCs w:val="22"/>
                <w:lang w:val="en-GB" w:eastAsia="en-GB" w:bidi="ar-SA"/>
              </w:rPr>
            </w:pPr>
            <w:hyperlink r:id="rId22" w:history="1">
              <w:r w:rsidR="00547E1F" w:rsidRPr="00140D0C">
                <w:rPr>
                  <w:rStyle w:val="Hyperlink"/>
                  <w:rFonts w:ascii="Calibri" w:eastAsia="Times New Roman" w:hAnsi="Calibri" w:cs="Calibri"/>
                  <w:sz w:val="22"/>
                  <w:szCs w:val="22"/>
                  <w:lang w:val="en-GB" w:eastAsia="en-GB" w:bidi="ar-SA"/>
                </w:rPr>
                <w:t>http://xsp.unlimitedhorizon.co.uk:80/dms/Polycom_331d/</w:t>
              </w:r>
            </w:hyperlink>
          </w:p>
        </w:tc>
      </w:tr>
      <w:tr w:rsidR="00547E1F" w:rsidRPr="00EA7587" w:rsidTr="00547E1F">
        <w:trPr>
          <w:trHeight w:val="300"/>
        </w:trPr>
        <w:tc>
          <w:tcPr>
            <w:tcW w:w="6320" w:type="dxa"/>
            <w:tcBorders>
              <w:top w:val="nil"/>
              <w:left w:val="single" w:sz="4" w:space="0" w:color="auto"/>
              <w:bottom w:val="single" w:sz="4" w:space="0" w:color="auto"/>
              <w:right w:val="single" w:sz="4" w:space="0" w:color="auto"/>
            </w:tcBorders>
            <w:shd w:val="clear" w:color="auto" w:fill="auto"/>
            <w:noWrap/>
            <w:vAlign w:val="bottom"/>
            <w:hideMark/>
          </w:tcPr>
          <w:p w:rsidR="00547E1F" w:rsidRDefault="009E7C18" w:rsidP="00547E1F">
            <w:pPr>
              <w:spacing w:after="0" w:line="240" w:lineRule="auto"/>
              <w:rPr>
                <w:rFonts w:ascii="Calibri" w:eastAsia="Times New Roman" w:hAnsi="Calibri" w:cs="Calibri"/>
                <w:color w:val="000000"/>
                <w:sz w:val="22"/>
                <w:szCs w:val="22"/>
                <w:lang w:val="en-GB" w:eastAsia="en-GB" w:bidi="ar-SA"/>
              </w:rPr>
            </w:pPr>
            <w:hyperlink r:id="rId23" w:history="1">
              <w:r w:rsidR="00547E1F" w:rsidRPr="00140D0C">
                <w:rPr>
                  <w:rStyle w:val="Hyperlink"/>
                  <w:rFonts w:ascii="Calibri" w:eastAsia="Times New Roman" w:hAnsi="Calibri" w:cs="Calibri"/>
                  <w:sz w:val="22"/>
                  <w:szCs w:val="22"/>
                  <w:lang w:val="en-GB" w:eastAsia="en-GB" w:bidi="ar-SA"/>
                </w:rPr>
                <w:t>http://xsp.unlimitedhorizon.co.uk:80/dms/Polycom_5000/</w:t>
              </w:r>
            </w:hyperlink>
          </w:p>
          <w:p w:rsidR="00547E1F" w:rsidRPr="00EA7587" w:rsidRDefault="00547E1F" w:rsidP="00547E1F">
            <w:pPr>
              <w:spacing w:after="0" w:line="240" w:lineRule="auto"/>
              <w:rPr>
                <w:rFonts w:ascii="Calibri" w:eastAsia="Times New Roman" w:hAnsi="Calibri" w:cs="Calibri"/>
                <w:color w:val="000000"/>
                <w:sz w:val="22"/>
                <w:szCs w:val="22"/>
                <w:lang w:val="en-GB" w:eastAsia="en-GB" w:bidi="ar-SA"/>
              </w:rPr>
            </w:pPr>
          </w:p>
        </w:tc>
      </w:tr>
    </w:tbl>
    <w:p w:rsidR="006649D7" w:rsidRDefault="006649D7" w:rsidP="00EA7587"/>
    <w:p w:rsidR="00547E1F" w:rsidRDefault="00547E1F" w:rsidP="00EA7587"/>
    <w:p w:rsidR="00547E1F" w:rsidRDefault="00547E1F" w:rsidP="00EA7587"/>
    <w:p w:rsidR="006649D7" w:rsidRDefault="006649D7" w:rsidP="00EA7587"/>
    <w:p w:rsidR="006649D7" w:rsidRDefault="006649D7" w:rsidP="00EA7587"/>
    <w:p w:rsidR="006649D7" w:rsidRDefault="006649D7" w:rsidP="00EA7587"/>
    <w:p w:rsidR="006649D7" w:rsidRDefault="006649D7" w:rsidP="00EA7587"/>
    <w:p w:rsidR="006649D7" w:rsidRDefault="006649D7" w:rsidP="00EA7587"/>
    <w:p w:rsidR="006649D7" w:rsidRDefault="006649D7" w:rsidP="00EA7587"/>
    <w:p w:rsidR="006649D7" w:rsidRDefault="006649D7" w:rsidP="00EA7587"/>
    <w:p w:rsidR="006649D7" w:rsidRDefault="006649D7" w:rsidP="00EA7587"/>
    <w:p w:rsidR="00FD14EF" w:rsidRDefault="00FD14EF" w:rsidP="00FD14EF">
      <w:r>
        <w:t>The above requirements need to be checked by the Channel Partner with the customer / access provider as part of the Sales process to ensure that the solution will be fit for purpose for Horizon. This applies to all ISPs.</w:t>
      </w:r>
    </w:p>
    <w:p w:rsidR="007E4BBB" w:rsidRDefault="00FD14EF" w:rsidP="002758AE">
      <w:r>
        <w:t xml:space="preserve">If the Channel Partner has not checked the details with their ISP, or there is any doubt, they should opt for the Assured &amp; </w:t>
      </w:r>
      <w:r w:rsidR="00AE0137">
        <w:t>Zest4</w:t>
      </w:r>
      <w:r>
        <w:t xml:space="preserve"> Ethernet access products.</w:t>
      </w:r>
    </w:p>
    <w:p w:rsidR="007E4BBB" w:rsidRPr="00AE0137" w:rsidRDefault="007E4BBB" w:rsidP="00D24A94">
      <w:pPr>
        <w:pStyle w:val="Heading1"/>
        <w:rPr>
          <w:color w:val="00B0F0"/>
        </w:rPr>
      </w:pPr>
      <w:r w:rsidRPr="00AE0137">
        <w:rPr>
          <w:color w:val="00B0F0"/>
        </w:rPr>
        <w:t>Private access</w:t>
      </w:r>
      <w:r w:rsidR="006D031D" w:rsidRPr="00AE0137">
        <w:rPr>
          <w:color w:val="00B0F0"/>
        </w:rPr>
        <w:t>/Interconnect</w:t>
      </w:r>
      <w:r w:rsidRPr="00AE0137">
        <w:rPr>
          <w:color w:val="00B0F0"/>
        </w:rPr>
        <w:t xml:space="preserve"> into </w:t>
      </w:r>
      <w:r w:rsidR="00AE0137" w:rsidRPr="00AE0137">
        <w:rPr>
          <w:color w:val="00B0F0"/>
        </w:rPr>
        <w:t>Zest4</w:t>
      </w:r>
    </w:p>
    <w:p w:rsidR="00FD14EF" w:rsidRDefault="006D031D" w:rsidP="002758AE">
      <w:r>
        <w:t xml:space="preserve">In some instances the end user / Channel Partner access provider (none </w:t>
      </w:r>
      <w:r w:rsidR="00AE0137">
        <w:t>Zest4</w:t>
      </w:r>
      <w:r>
        <w:t>) may already have</w:t>
      </w:r>
      <w:r w:rsidR="00F412C9">
        <w:t>,</w:t>
      </w:r>
      <w:r>
        <w:t xml:space="preserve"> or wish to create a direct peering to the </w:t>
      </w:r>
      <w:r w:rsidR="00AE0137">
        <w:t>Zest4</w:t>
      </w:r>
      <w:r>
        <w:t xml:space="preserve"> network for </w:t>
      </w:r>
      <w:r w:rsidR="00F412C9">
        <w:t>delivery of Horizon traffic to and from the customer site over the provider’s network.</w:t>
      </w:r>
    </w:p>
    <w:p w:rsidR="00F412C9" w:rsidRDefault="00F412C9" w:rsidP="002758AE">
      <w:r>
        <w:t>If you wish to progress this requirement please contact a member of the Pre Sales team. We will require cooperation from the 3</w:t>
      </w:r>
      <w:r w:rsidRPr="00F412C9">
        <w:rPr>
          <w:vertAlign w:val="superscript"/>
        </w:rPr>
        <w:t>rd</w:t>
      </w:r>
      <w:r>
        <w:t xml:space="preserve"> party provider.</w:t>
      </w:r>
    </w:p>
    <w:p w:rsidR="00564D71" w:rsidRDefault="00F412C9" w:rsidP="002758AE">
      <w:r>
        <w:t xml:space="preserve">The following providers have a direct interconnect with </w:t>
      </w:r>
      <w:r w:rsidR="00AE0137">
        <w:t>Zest4</w:t>
      </w:r>
      <w:r>
        <w:t xml:space="preserve"> </w:t>
      </w:r>
      <w:r w:rsidR="00564D71">
        <w:t xml:space="preserve">that will support the </w:t>
      </w:r>
      <w:r>
        <w:t>delivery of Horizon services:</w:t>
      </w:r>
    </w:p>
    <w:tbl>
      <w:tblPr>
        <w:tblW w:w="4120" w:type="dxa"/>
        <w:tblInd w:w="94" w:type="dxa"/>
        <w:tblLook w:val="04A0" w:firstRow="1" w:lastRow="0" w:firstColumn="1" w:lastColumn="0" w:noHBand="0" w:noVBand="1"/>
      </w:tblPr>
      <w:tblGrid>
        <w:gridCol w:w="4120"/>
      </w:tblGrid>
      <w:tr w:rsidR="00564D71" w:rsidRPr="00564D71" w:rsidTr="00564D71">
        <w:trPr>
          <w:trHeight w:val="375"/>
        </w:trPr>
        <w:tc>
          <w:tcPr>
            <w:tcW w:w="4120"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564D71" w:rsidRPr="00564D71" w:rsidRDefault="00564D71" w:rsidP="00564D71">
            <w:pPr>
              <w:spacing w:after="0" w:line="240" w:lineRule="auto"/>
              <w:rPr>
                <w:rFonts w:ascii="Calibri" w:eastAsia="Times New Roman" w:hAnsi="Calibri" w:cs="Calibri"/>
                <w:b/>
                <w:bCs/>
                <w:color w:val="7030A0"/>
                <w:sz w:val="22"/>
                <w:szCs w:val="22"/>
                <w:lang w:val="en-GB" w:eastAsia="en-GB" w:bidi="ar-SA"/>
              </w:rPr>
            </w:pPr>
            <w:r w:rsidRPr="00680829">
              <w:rPr>
                <w:rFonts w:ascii="Calibri" w:eastAsia="Times New Roman" w:hAnsi="Calibri" w:cs="Calibri"/>
                <w:b/>
                <w:bCs/>
                <w:color w:val="00B0F0"/>
                <w:sz w:val="22"/>
                <w:szCs w:val="22"/>
                <w:lang w:val="en-GB" w:eastAsia="en-GB" w:bidi="ar-SA"/>
              </w:rPr>
              <w:t>Service Provider</w:t>
            </w:r>
          </w:p>
        </w:tc>
      </w:tr>
      <w:tr w:rsidR="00564D71" w:rsidRPr="00564D71" w:rsidTr="00564D71">
        <w:trPr>
          <w:trHeight w:val="465"/>
        </w:trPr>
        <w:tc>
          <w:tcPr>
            <w:tcW w:w="4120" w:type="dxa"/>
            <w:tcBorders>
              <w:top w:val="nil"/>
              <w:left w:val="single" w:sz="4" w:space="0" w:color="3F3F3F"/>
              <w:bottom w:val="nil"/>
              <w:right w:val="single" w:sz="4" w:space="0" w:color="3F3F3F"/>
            </w:tcBorders>
            <w:shd w:val="clear" w:color="000000" w:fill="F2F2F2"/>
            <w:noWrap/>
            <w:vAlign w:val="center"/>
            <w:hideMark/>
          </w:tcPr>
          <w:p w:rsidR="00564D71" w:rsidRPr="00564D71" w:rsidRDefault="00564D71" w:rsidP="00564D71">
            <w:pPr>
              <w:spacing w:after="0" w:line="240" w:lineRule="auto"/>
              <w:rPr>
                <w:rFonts w:ascii="Calibri" w:eastAsia="Times New Roman" w:hAnsi="Calibri" w:cs="Calibri"/>
                <w:b/>
                <w:bCs/>
                <w:color w:val="3F3F3F"/>
                <w:sz w:val="22"/>
                <w:szCs w:val="22"/>
                <w:lang w:val="en-GB" w:eastAsia="en-GB" w:bidi="ar-SA"/>
              </w:rPr>
            </w:pPr>
            <w:r w:rsidRPr="00564D71">
              <w:rPr>
                <w:rFonts w:ascii="Calibri" w:eastAsia="Times New Roman" w:hAnsi="Calibri" w:cs="Calibri"/>
                <w:b/>
                <w:bCs/>
                <w:color w:val="3F3F3F"/>
                <w:sz w:val="22"/>
                <w:szCs w:val="22"/>
                <w:lang w:val="en-GB" w:eastAsia="en-GB" w:bidi="ar-SA"/>
              </w:rPr>
              <w:t>Griffin</w:t>
            </w:r>
          </w:p>
        </w:tc>
      </w:tr>
      <w:tr w:rsidR="00564D71" w:rsidRPr="00564D71" w:rsidTr="00EF0A93">
        <w:trPr>
          <w:trHeight w:val="465"/>
        </w:trPr>
        <w:tc>
          <w:tcPr>
            <w:tcW w:w="4120" w:type="dxa"/>
            <w:tcBorders>
              <w:top w:val="nil"/>
              <w:left w:val="single" w:sz="4" w:space="0" w:color="3F3F3F"/>
              <w:bottom w:val="nil"/>
              <w:right w:val="single" w:sz="4" w:space="0" w:color="3F3F3F"/>
            </w:tcBorders>
            <w:shd w:val="clear" w:color="000000" w:fill="F2F2F2"/>
            <w:noWrap/>
            <w:vAlign w:val="center"/>
            <w:hideMark/>
          </w:tcPr>
          <w:p w:rsidR="00564D71" w:rsidRPr="00564D71" w:rsidRDefault="006F4B67" w:rsidP="00564D71">
            <w:pPr>
              <w:spacing w:after="0" w:line="240" w:lineRule="auto"/>
              <w:rPr>
                <w:rFonts w:ascii="Calibri" w:eastAsia="Times New Roman" w:hAnsi="Calibri" w:cs="Calibri"/>
                <w:b/>
                <w:bCs/>
                <w:color w:val="3F3F3F"/>
                <w:sz w:val="22"/>
                <w:szCs w:val="22"/>
                <w:lang w:val="en-GB" w:eastAsia="en-GB" w:bidi="ar-SA"/>
              </w:rPr>
            </w:pPr>
            <w:r>
              <w:rPr>
                <w:rFonts w:ascii="Calibri" w:eastAsia="Times New Roman" w:hAnsi="Calibri" w:cs="Calibri"/>
                <w:b/>
                <w:bCs/>
                <w:color w:val="3F3F3F"/>
                <w:sz w:val="22"/>
                <w:szCs w:val="22"/>
                <w:lang w:val="en-GB" w:eastAsia="en-GB" w:bidi="ar-SA"/>
              </w:rPr>
              <w:t>Exponential-E</w:t>
            </w:r>
          </w:p>
        </w:tc>
      </w:tr>
      <w:tr w:rsidR="00EF0A93" w:rsidRPr="00564D71" w:rsidTr="00564D71">
        <w:trPr>
          <w:trHeight w:val="465"/>
        </w:trPr>
        <w:tc>
          <w:tcPr>
            <w:tcW w:w="4120" w:type="dxa"/>
            <w:tcBorders>
              <w:top w:val="nil"/>
              <w:left w:val="single" w:sz="4" w:space="0" w:color="3F3F3F"/>
              <w:bottom w:val="single" w:sz="4" w:space="0" w:color="3F3F3F"/>
              <w:right w:val="single" w:sz="4" w:space="0" w:color="3F3F3F"/>
            </w:tcBorders>
            <w:shd w:val="clear" w:color="000000" w:fill="F2F2F2"/>
            <w:noWrap/>
            <w:vAlign w:val="center"/>
          </w:tcPr>
          <w:p w:rsidR="00EF0A93" w:rsidRDefault="00EF0A93" w:rsidP="00564D71">
            <w:pPr>
              <w:spacing w:after="0" w:line="240" w:lineRule="auto"/>
              <w:rPr>
                <w:rFonts w:ascii="Calibri" w:eastAsia="Times New Roman" w:hAnsi="Calibri" w:cs="Calibri"/>
                <w:b/>
                <w:bCs/>
                <w:color w:val="3F3F3F"/>
                <w:sz w:val="22"/>
                <w:szCs w:val="22"/>
                <w:lang w:val="en-GB" w:eastAsia="en-GB" w:bidi="ar-SA"/>
              </w:rPr>
            </w:pPr>
            <w:proofErr w:type="spellStart"/>
            <w:r>
              <w:rPr>
                <w:rFonts w:ascii="Calibri" w:eastAsia="Times New Roman" w:hAnsi="Calibri" w:cs="Calibri"/>
                <w:b/>
                <w:bCs/>
                <w:color w:val="3F3F3F"/>
                <w:sz w:val="22"/>
                <w:szCs w:val="22"/>
                <w:lang w:val="en-GB" w:eastAsia="en-GB" w:bidi="ar-SA"/>
              </w:rPr>
              <w:t>janet</w:t>
            </w:r>
            <w:proofErr w:type="spellEnd"/>
          </w:p>
        </w:tc>
      </w:tr>
    </w:tbl>
    <w:p w:rsidR="00F412C9" w:rsidRDefault="00F412C9" w:rsidP="002758AE"/>
    <w:p w:rsidR="00564D71" w:rsidRDefault="00564D71" w:rsidP="002758AE">
      <w:r>
        <w:t xml:space="preserve">Please note the above list </w:t>
      </w:r>
      <w:r w:rsidR="006F4B67">
        <w:t xml:space="preserve">is independent of the IPDC SIP </w:t>
      </w:r>
      <w:proofErr w:type="spellStart"/>
      <w:r w:rsidR="006F4B67">
        <w:t>T</w:t>
      </w:r>
      <w:r>
        <w:t>runking</w:t>
      </w:r>
      <w:proofErr w:type="spellEnd"/>
      <w:r>
        <w:t xml:space="preserve"> provider peering list.</w:t>
      </w:r>
    </w:p>
    <w:p w:rsidR="007E4BBB" w:rsidRDefault="007E4BBB" w:rsidP="0020647A"/>
    <w:p w:rsidR="009E7C18" w:rsidRDefault="009E7C18" w:rsidP="0020647A"/>
    <w:p w:rsidR="00E04F59" w:rsidRPr="00AE0137" w:rsidRDefault="0020647A" w:rsidP="00E04F59">
      <w:pPr>
        <w:pStyle w:val="Heading1"/>
        <w:rPr>
          <w:color w:val="00B0F0"/>
        </w:rPr>
      </w:pPr>
      <w:r w:rsidRPr="00AE0137">
        <w:rPr>
          <w:color w:val="00B0F0"/>
        </w:rPr>
        <w:lastRenderedPageBreak/>
        <w:t>Additional configuration requirements</w:t>
      </w:r>
    </w:p>
    <w:p w:rsidR="0020647A" w:rsidRPr="00AE0137" w:rsidRDefault="0020647A" w:rsidP="00E04F59">
      <w:pPr>
        <w:pStyle w:val="Heading2"/>
        <w:rPr>
          <w:color w:val="00B0F0"/>
        </w:rPr>
      </w:pPr>
      <w:r w:rsidRPr="00AE0137">
        <w:rPr>
          <w:color w:val="00B0F0"/>
        </w:rPr>
        <w:t>UDP Fragmentation during Horizon communications.</w:t>
      </w:r>
    </w:p>
    <w:p w:rsidR="0020647A" w:rsidRPr="0020647A" w:rsidRDefault="0020647A" w:rsidP="0020647A">
      <w:r w:rsidRPr="0020647A">
        <w:t xml:space="preserve">In some instances the size of the UDP datagrams packets transmitted between the </w:t>
      </w:r>
      <w:r w:rsidR="00AE0137">
        <w:t>Zest4</w:t>
      </w:r>
      <w:r w:rsidRPr="0020647A">
        <w:t xml:space="preserve"> Horizon platform and customer endpoints (phones) will exceed the default 1500 byte payload. In this scenario UDP fragmentation will occur and it is the responsibility of the Channel Partner and or End User to make sure that any Customer Premise Equipment (CPE) that the Horizon traffic will flow through is able to support UDP fragmentation. It is also advised that a check is made to confirm that any further applications and functions running on the CPE do not interfere with the reassembly of fragmented UDP datagrams.’</w:t>
      </w:r>
    </w:p>
    <w:p w:rsidR="0020647A" w:rsidRPr="0020647A" w:rsidRDefault="0020647A" w:rsidP="0020647A">
      <w:r w:rsidRPr="0020647A">
        <w:t>If UDP fragmentation is not allowed at the CPE then the end user will face problems with the following Horizon services.</w:t>
      </w:r>
    </w:p>
    <w:p w:rsidR="0020647A" w:rsidRPr="0020647A" w:rsidRDefault="0020647A" w:rsidP="003B64AD">
      <w:pPr>
        <w:pStyle w:val="ListParagraph"/>
        <w:numPr>
          <w:ilvl w:val="0"/>
          <w:numId w:val="17"/>
        </w:numPr>
        <w:spacing w:after="0" w:line="240" w:lineRule="auto"/>
        <w:contextualSpacing w:val="0"/>
      </w:pPr>
      <w:r w:rsidRPr="0020647A">
        <w:t>BLF (Busy Lamp Field)</w:t>
      </w:r>
    </w:p>
    <w:p w:rsidR="0020647A" w:rsidRPr="0020647A" w:rsidRDefault="0020647A" w:rsidP="003B64AD">
      <w:pPr>
        <w:pStyle w:val="ListParagraph"/>
        <w:numPr>
          <w:ilvl w:val="0"/>
          <w:numId w:val="17"/>
        </w:numPr>
        <w:spacing w:after="0" w:line="240" w:lineRule="auto"/>
        <w:contextualSpacing w:val="0"/>
      </w:pPr>
      <w:r w:rsidRPr="0020647A">
        <w:t xml:space="preserve">Feature </w:t>
      </w:r>
      <w:proofErr w:type="spellStart"/>
      <w:r w:rsidRPr="0020647A">
        <w:t>Synchronisation</w:t>
      </w:r>
      <w:proofErr w:type="spellEnd"/>
      <w:r w:rsidRPr="0020647A">
        <w:t xml:space="preserve"> (DND, Call Forward Busy, Call Forward Always &amp; Call Forward Unreachable/No Answer)</w:t>
      </w:r>
    </w:p>
    <w:p w:rsidR="0020647A" w:rsidRPr="0020647A" w:rsidRDefault="0020647A" w:rsidP="0020647A"/>
    <w:p w:rsidR="0020647A" w:rsidRPr="0020647A" w:rsidRDefault="0020647A" w:rsidP="0020647A">
      <w:r w:rsidRPr="0020647A">
        <w:t>The use of BLF will cease to work unless UDP packet fragmentation is allowed at the CPE, all NOTIFY packets sent for this service breach 1500 bytes.</w:t>
      </w:r>
    </w:p>
    <w:p w:rsidR="00D24A94" w:rsidRDefault="0020647A" w:rsidP="00D24A94">
      <w:r w:rsidRPr="0020647A">
        <w:t xml:space="preserve">When a handset is powered on the NOTIFY packet that serves Feature </w:t>
      </w:r>
      <w:proofErr w:type="spellStart"/>
      <w:r w:rsidRPr="0020647A">
        <w:t>Synchronisation</w:t>
      </w:r>
      <w:proofErr w:type="spellEnd"/>
      <w:r w:rsidRPr="0020647A">
        <w:t xml:space="preserve"> breaches 1500 bytes. This packet updates the IP Phone with any changes that may have been made by the customer on the Horizon GUI to the services associated with Feature </w:t>
      </w:r>
      <w:proofErr w:type="spellStart"/>
      <w:r w:rsidRPr="0020647A">
        <w:t>Synchronisation</w:t>
      </w:r>
      <w:proofErr w:type="spellEnd"/>
      <w:r w:rsidRPr="0020647A">
        <w:t xml:space="preserve">. This could lead to </w:t>
      </w:r>
      <w:proofErr w:type="spellStart"/>
      <w:r w:rsidRPr="0020647A">
        <w:t>synchronisation</w:t>
      </w:r>
      <w:proofErr w:type="spellEnd"/>
      <w:r w:rsidRPr="0020647A">
        <w:t xml:space="preserve"> issues between the IP Phone and the Horizon Portal. On our Cisco device range this will also manifest itself in that the DND button on the IP Phone</w:t>
      </w:r>
      <w:r w:rsidR="00D24A94">
        <w:t xml:space="preserve"> display will no longer appear.</w:t>
      </w:r>
    </w:p>
    <w:p w:rsidR="00E04F59" w:rsidRPr="00AE0137" w:rsidRDefault="00E04F59" w:rsidP="00E04F59">
      <w:pPr>
        <w:pStyle w:val="Heading2"/>
        <w:rPr>
          <w:color w:val="00B0F0"/>
        </w:rPr>
      </w:pPr>
      <w:r w:rsidRPr="00AE0137">
        <w:rPr>
          <w:color w:val="00B0F0"/>
        </w:rPr>
        <w:t>SIP ALG</w:t>
      </w:r>
    </w:p>
    <w:p w:rsidR="00341A1D" w:rsidRPr="00341A1D" w:rsidRDefault="00341A1D" w:rsidP="00341A1D">
      <w:r w:rsidRPr="00341A1D">
        <w:t>SIP Application Layer Gateway (ALG) is common in many of today’s routers and in most cases enabled by default on enterprise, business and home broadband routers.  Its primary use is to prevent problems associated to the router’s firewalls by inspecting VOIP traffic packets, and if necessary modifying them to allow connection to the required protocols or ports.</w:t>
      </w:r>
    </w:p>
    <w:p w:rsidR="00341A1D" w:rsidRPr="00341A1D" w:rsidRDefault="00341A1D" w:rsidP="00341A1D">
      <w:r w:rsidRPr="00341A1D">
        <w:t>On many business and home class routers Active SIP ALG will cause a mixture of problems by adjusting or terminating Horizon traffic packets in such a manner that they are corrupted and cause issues with the service</w:t>
      </w:r>
      <w:r>
        <w:t>,</w:t>
      </w:r>
      <w:r w:rsidRPr="00341A1D">
        <w:t xml:space="preserve"> manifesting in a range of intermittent issues such as; one way audio, dropped calls, problems transferring calls, handset dropping registration and making or receiving internal calls.</w:t>
      </w:r>
    </w:p>
    <w:p w:rsidR="00341A1D" w:rsidRPr="00341A1D" w:rsidRDefault="00341A1D" w:rsidP="00341A1D">
      <w:r w:rsidRPr="00341A1D">
        <w:t>As specified in this document SIP ALG must be disabled on the sites router, we are unable to accept any faults or issues with Horizon if SIP ALG is enabled.</w:t>
      </w:r>
    </w:p>
    <w:p w:rsidR="00341A1D" w:rsidRPr="00341A1D" w:rsidRDefault="00341A1D" w:rsidP="00341A1D">
      <w:r w:rsidRPr="00341A1D">
        <w:t>For instructions on disabling this feature please refer to the specific router user guide. We have a limited selection of instructions for completing this via telnet which are available on the knowledge base under technical support &gt; misc.</w:t>
      </w:r>
    </w:p>
    <w:p w:rsidR="00D24A94" w:rsidRPr="00AE0137" w:rsidRDefault="00D24A94" w:rsidP="00D24A94">
      <w:pPr>
        <w:pStyle w:val="Heading1"/>
        <w:rPr>
          <w:color w:val="00B0F0"/>
        </w:rPr>
      </w:pPr>
      <w:bookmarkStart w:id="0" w:name="_GoBack"/>
      <w:bookmarkEnd w:id="0"/>
      <w:r w:rsidRPr="00AE0137">
        <w:rPr>
          <w:color w:val="00B0F0"/>
        </w:rPr>
        <w:t>Routing of traffic in your Local Area Network</w:t>
      </w:r>
    </w:p>
    <w:p w:rsidR="00192298" w:rsidRDefault="00192298" w:rsidP="00192298">
      <w:r>
        <w:t>Cisco and Polycom phones that are connected to the Horizon service have CDP (Cisco Discovery Protocol) and LLDP (Link Layer Discover Protocol) enabled as standard. These protocols, CDP (developed by Cisco), and LLDP (vendor neutral), are link layer protocols used by network devices for advertising their identities and capabilities in order to assist with management of the local area network environment, specifically VLAN segregation.</w:t>
      </w:r>
    </w:p>
    <w:p w:rsidR="00192298" w:rsidRDefault="00192298" w:rsidP="00192298">
      <w:r>
        <w:t>If you wish to support either of these functions for VLAN support on your network then you should enable the desired function on the customer’s network equipment and disable the alternative option. For example if you wish to support CDP for a particular end user you should make sure LLDP is not configured as an option on their network equipment.</w:t>
      </w:r>
    </w:p>
    <w:p w:rsidR="00192298" w:rsidRDefault="00192298" w:rsidP="00192298">
      <w:r>
        <w:lastRenderedPageBreak/>
        <w:t>The following VLAN ID’s are used on all</w:t>
      </w:r>
      <w:r w:rsidR="00C479A4">
        <w:t xml:space="preserve"> Horizon handsets, however can be customized through the settings on the switch.</w:t>
      </w:r>
    </w:p>
    <w:p w:rsidR="00192298" w:rsidRDefault="00192298" w:rsidP="00192298">
      <w:r>
        <w:t>Native VLAN: 1</w:t>
      </w:r>
    </w:p>
    <w:p w:rsidR="00192298" w:rsidRDefault="00192298" w:rsidP="00192298">
      <w:r>
        <w:t>Data VLAN: 20</w:t>
      </w:r>
    </w:p>
    <w:p w:rsidR="00192298" w:rsidRPr="00192298" w:rsidRDefault="00192298" w:rsidP="00192298">
      <w:r>
        <w:t>Voice VLAN: 30</w:t>
      </w:r>
    </w:p>
    <w:p w:rsidR="00192298" w:rsidRPr="00192298" w:rsidRDefault="00192298" w:rsidP="00192298">
      <w:pPr>
        <w:rPr>
          <w:rFonts w:asciiTheme="minorHAnsi" w:hAnsiTheme="minorHAnsi" w:cstheme="minorHAnsi"/>
          <w:b/>
          <w:color w:val="auto"/>
        </w:rPr>
      </w:pPr>
      <w:r w:rsidRPr="00192298">
        <w:rPr>
          <w:rFonts w:asciiTheme="minorHAnsi" w:hAnsiTheme="minorHAnsi" w:cstheme="minorHAnsi"/>
          <w:b/>
        </w:rPr>
        <w:t>What we do not support:</w:t>
      </w:r>
    </w:p>
    <w:p w:rsidR="00192298" w:rsidRPr="00192298" w:rsidRDefault="00192298" w:rsidP="00192298">
      <w:pPr>
        <w:pStyle w:val="ListParagraph"/>
        <w:numPr>
          <w:ilvl w:val="0"/>
          <w:numId w:val="19"/>
        </w:numPr>
        <w:rPr>
          <w:rFonts w:asciiTheme="minorHAnsi" w:hAnsiTheme="minorHAnsi" w:cstheme="minorHAnsi"/>
        </w:rPr>
      </w:pPr>
      <w:r w:rsidRPr="00192298">
        <w:rPr>
          <w:rFonts w:asciiTheme="minorHAnsi" w:hAnsiTheme="minorHAnsi" w:cstheme="minorHAnsi"/>
          <w:sz w:val="22"/>
          <w:szCs w:val="22"/>
        </w:rPr>
        <w:t>We cannot change the fixed VLAN ID’s as set out above.</w:t>
      </w:r>
    </w:p>
    <w:p w:rsidR="00192298" w:rsidRPr="00192298" w:rsidRDefault="00192298" w:rsidP="00192298">
      <w:pPr>
        <w:pStyle w:val="ListParagraph"/>
        <w:numPr>
          <w:ilvl w:val="0"/>
          <w:numId w:val="19"/>
        </w:numPr>
        <w:rPr>
          <w:rFonts w:asciiTheme="minorHAnsi" w:hAnsiTheme="minorHAnsi" w:cstheme="minorHAnsi"/>
        </w:rPr>
      </w:pPr>
      <w:r w:rsidRPr="00192298">
        <w:rPr>
          <w:rFonts w:asciiTheme="minorHAnsi" w:hAnsiTheme="minorHAnsi" w:cstheme="minorHAnsi"/>
          <w:sz w:val="22"/>
          <w:szCs w:val="22"/>
        </w:rPr>
        <w:t>We cannot enable only one of the VLAN options (either CDP or LLDP). Both will always be enabled on Horizon phones and it is the customer’s responsibility to enable/disable the required functions on their network.</w:t>
      </w:r>
    </w:p>
    <w:p w:rsidR="00192298" w:rsidRPr="00192298" w:rsidRDefault="00192298" w:rsidP="00192298">
      <w:pPr>
        <w:pStyle w:val="ListParagraph"/>
        <w:numPr>
          <w:ilvl w:val="0"/>
          <w:numId w:val="19"/>
        </w:numPr>
        <w:rPr>
          <w:rFonts w:asciiTheme="minorHAnsi" w:hAnsiTheme="minorHAnsi" w:cstheme="minorHAnsi"/>
        </w:rPr>
      </w:pPr>
      <w:r w:rsidRPr="00192298">
        <w:rPr>
          <w:rFonts w:asciiTheme="minorHAnsi" w:hAnsiTheme="minorHAnsi" w:cstheme="minorHAnsi"/>
          <w:sz w:val="22"/>
          <w:szCs w:val="22"/>
        </w:rPr>
        <w:t>We do not support static VLAN assignment.</w:t>
      </w:r>
    </w:p>
    <w:p w:rsidR="0020647A" w:rsidRDefault="0020647A" w:rsidP="0020647A"/>
    <w:sectPr w:rsidR="0020647A" w:rsidSect="009C6D92">
      <w:headerReference w:type="default" r:id="rId24"/>
      <w:footerReference w:type="even" r:id="rId25"/>
      <w:footerReference w:type="default" r:id="rId26"/>
      <w:headerReference w:type="first" r:id="rId27"/>
      <w:footerReference w:type="first" r:id="rId28"/>
      <w:pgSz w:w="11907" w:h="16839" w:code="9"/>
      <w:pgMar w:top="289" w:right="567" w:bottom="295" w:left="709" w:header="1134" w:footer="161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FA7" w:rsidRDefault="00790FA7">
      <w:pPr>
        <w:spacing w:after="0" w:line="240" w:lineRule="auto"/>
      </w:pPr>
      <w:r>
        <w:separator/>
      </w:r>
    </w:p>
  </w:endnote>
  <w:endnote w:type="continuationSeparator" w:id="0">
    <w:p w:rsidR="00790FA7" w:rsidRDefault="0079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F7" w:rsidRDefault="00EA7587">
    <w:pPr>
      <w:pStyle w:val="Footer"/>
    </w:pPr>
    <w:r>
      <w:rPr>
        <w:noProof/>
        <w:lang w:val="en-GB" w:eastAsia="en-GB" w:bidi="ar-SA"/>
      </w:rPr>
      <mc:AlternateContent>
        <mc:Choice Requires="wps">
          <w:drawing>
            <wp:anchor distT="0" distB="0" distL="114300" distR="114300" simplePos="0" relativeHeight="251679744" behindDoc="0" locked="0" layoutInCell="0" allowOverlap="1" wp14:anchorId="404F8D90" wp14:editId="46F6AC9F">
              <wp:simplePos x="0" y="0"/>
              <wp:positionH relativeFrom="rightMargin">
                <wp:align>left</wp:align>
              </wp:positionH>
              <wp:positionV relativeFrom="margin">
                <wp:align>bottom</wp:align>
              </wp:positionV>
              <wp:extent cx="531495" cy="8229600"/>
              <wp:effectExtent l="0" t="0" r="0" b="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7F7" w:rsidRDefault="009E7C18">
                          <w:pPr>
                            <w:pStyle w:val="GrayText"/>
                          </w:pPr>
                          <w:sdt>
                            <w:sdtPr>
                              <w:id w:val="-1095014663"/>
                              <w:dataBinding w:prefixMappings="xmlns:ns0='http://schemas.openxmlformats.org/officeDocument/2006/extended-properties' " w:xpath="/ns0:Properties[1]/ns0:Company[1]" w:storeItemID="{6668398D-A668-4E3E-A5EB-62B293D839F1}"/>
                              <w:text/>
                            </w:sdtPr>
                            <w:sdtEndPr/>
                            <w:sdtContent>
                              <w:r w:rsidR="002F57F7">
                                <w:rPr>
                                  <w:lang w:val="en-GB"/>
                                </w:rPr>
                                <w:t>Gamma</w:t>
                              </w:r>
                            </w:sdtContent>
                          </w:sdt>
                          <w:r w:rsidR="002F57F7">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5" o:spid="_x0000_s1026" style="position:absolute;left:0;text-align:left;margin-left:0;margin-top:0;width:41.85pt;height:9in;z-index:25167974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" o:allowincell="f" filled="f" stroked="f">
              <v:textbox style="layout-flow:vertical;mso-layout-flow-alt:bottom-to-top" inset=",,8.64pt,10.8pt">
                <w:txbxContent>
                  <w:p w:rsidR="002F57F7" w:rsidRDefault="009C6D92">
                    <w:pPr>
                      <w:pStyle w:val="GrayText"/>
                    </w:pPr>
                    <w:sdt>
                      <w:sdtPr>
                        <w:id w:val="-1095014663"/>
                        <w:dataBinding w:prefixMappings="xmlns:ns0='http://schemas.openxmlformats.org/officeDocument/2006/extended-properties' " w:xpath="/ns0:Properties[1]/ns0:Company[1]" w:storeItemID="{6668398D-A668-4E3E-A5EB-62B293D839F1}"/>
                        <w:text/>
                      </w:sdtPr>
                      <w:sdtEndPr/>
                      <w:sdtContent>
                        <w:r w:rsidR="002F57F7">
                          <w:rPr>
                            <w:lang w:val="en-GB"/>
                          </w:rPr>
                          <w:t>Gamma</w:t>
                        </w:r>
                      </w:sdtContent>
                    </w:sdt>
                    <w:r w:rsidR="002F57F7">
                      <w:t xml:space="preserve">  </w:t>
                    </w:r>
                  </w:p>
                </w:txbxContent>
              </v:textbox>
              <w10:wrap anchorx="margin" anchory="margin"/>
            </v:rect>
          </w:pict>
        </mc:Fallback>
      </mc:AlternateContent>
    </w:r>
    <w:r>
      <w:rPr>
        <w:noProof/>
        <w:lang w:val="en-GB" w:eastAsia="en-GB" w:bidi="ar-SA"/>
      </w:rPr>
      <mc:AlternateContent>
        <mc:Choice Requires="wps">
          <w:drawing>
            <wp:anchor distT="0" distB="0" distL="114300" distR="114300" simplePos="0" relativeHeight="251680768" behindDoc="0" locked="0" layoutInCell="0" allowOverlap="1" wp14:anchorId="00492B67" wp14:editId="1212C784">
              <wp:simplePos x="0" y="0"/>
              <wp:positionH relativeFrom="page">
                <wp:align>center</wp:align>
              </wp:positionH>
              <wp:positionV relativeFrom="page">
                <wp:align>center</wp:align>
              </wp:positionV>
              <wp:extent cx="7138035" cy="9441815"/>
              <wp:effectExtent l="0" t="0" r="16510" b="26035"/>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4181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26" o:spid="_x0000_s1026" style="position:absolute;margin-left:0;margin-top:0;width:562.05pt;height:743.45pt;z-index:25168076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" o:allowincell="f" filled="f" fillcolor="black" strokecolor="#58585b [3213]" strokeweight="1pt">
              <w10:wrap anchorx="page" anchory="page"/>
            </v:roundrect>
          </w:pict>
        </mc:Fallback>
      </mc:AlternateContent>
    </w:r>
    <w:r>
      <w:rPr>
        <w:noProof/>
        <w:lang w:val="en-GB" w:eastAsia="en-GB" w:bidi="ar-SA"/>
      </w:rPr>
      <mc:AlternateContent>
        <mc:Choice Requires="wps">
          <w:drawing>
            <wp:anchor distT="0" distB="0" distL="114300" distR="114300" simplePos="0" relativeHeight="251678720" behindDoc="0" locked="0" layoutInCell="0" allowOverlap="1" wp14:anchorId="757CD62A" wp14:editId="5130EED7">
              <wp:simplePos x="0" y="0"/>
              <wp:positionH relativeFrom="rightMargin">
                <wp:align>left</wp:align>
              </wp:positionH>
              <wp:positionV relativeFrom="bottomMargin">
                <wp:align>top</wp:align>
              </wp:positionV>
              <wp:extent cx="520700" cy="520700"/>
              <wp:effectExtent l="0" t="0" r="0" b="0"/>
              <wp:wrapNone/>
              <wp:docPr id="9"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F57F7" w:rsidRDefault="00E02E4B">
                          <w:pPr>
                            <w:pStyle w:val="NoSpacing"/>
                            <w:jc w:val="center"/>
                            <w:rPr>
                              <w:color w:val="FFFFFF" w:themeColor="background1"/>
                              <w:sz w:val="40"/>
                              <w:szCs w:val="40"/>
                            </w:rPr>
                          </w:pPr>
                          <w:r>
                            <w:fldChar w:fldCharType="begin"/>
                          </w:r>
                          <w:r w:rsidR="002F57F7">
                            <w:instrText xml:space="preserve"> PAGE  \* Arabic  \* MERGEFORMAT </w:instrText>
                          </w:r>
                          <w:r>
                            <w:fldChar w:fldCharType="separate"/>
                          </w:r>
                          <w:r w:rsidR="002F57F7" w:rsidRPr="00FD3F06">
                            <w:rPr>
                              <w:noProof/>
                              <w:color w:val="FFFFFF" w:themeColor="background1"/>
                              <w:sz w:val="40"/>
                              <w:szCs w:val="40"/>
                            </w:rPr>
                            <w:t>12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7" style="position:absolute;left:0;text-align:left;margin-left:0;margin-top:0;width:41pt;height:41pt;z-index:251678720;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" o:allowincell="f" fillcolor="#5f2e8f [3204]" stroked="f">
              <v:textbox inset="0,0,0,0">
                <w:txbxContent>
                  <w:p w:rsidR="002F57F7" w:rsidRDefault="00E02E4B">
                    <w:pPr>
                      <w:pStyle w:val="NoSpacing"/>
                      <w:jc w:val="center"/>
                      <w:rPr>
                        <w:color w:val="FFFFFF" w:themeColor="background1"/>
                        <w:sz w:val="40"/>
                        <w:szCs w:val="40"/>
                      </w:rPr>
                    </w:pPr>
                    <w:r>
                      <w:fldChar w:fldCharType="begin"/>
                    </w:r>
                    <w:r w:rsidR="002F57F7">
                      <w:instrText xml:space="preserve"> PAGE  \* Arabic  \* MERGEFORMAT </w:instrText>
                    </w:r>
                    <w:r>
                      <w:fldChar w:fldCharType="separate"/>
                    </w:r>
                    <w:r w:rsidR="002F57F7" w:rsidRPr="00FD3F06">
                      <w:rPr>
                        <w:noProof/>
                        <w:color w:val="FFFFFF" w:themeColor="background1"/>
                        <w:sz w:val="40"/>
                        <w:szCs w:val="40"/>
                      </w:rPr>
                      <w:t>12</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F7" w:rsidRPr="00CB380E" w:rsidRDefault="00EA7587" w:rsidP="00D77F21">
    <w:pPr>
      <w:pStyle w:val="Footer"/>
      <w:ind w:right="-471"/>
      <w:rPr>
        <w:rFonts w:asciiTheme="minorHAnsi" w:hAnsiTheme="minorHAnsi" w:cstheme="minorHAnsi"/>
        <w:b/>
        <w:szCs w:val="22"/>
      </w:rPr>
    </w:pPr>
    <w:r>
      <w:rPr>
        <w:noProof/>
        <w:lang w:val="en-GB" w:eastAsia="en-GB" w:bidi="ar-SA"/>
      </w:rPr>
      <mc:AlternateContent>
        <mc:Choice Requires="wps">
          <w:drawing>
            <wp:anchor distT="0" distB="0" distL="114300" distR="114300" simplePos="0" relativeHeight="251726848" behindDoc="0" locked="0" layoutInCell="1" allowOverlap="1" wp14:anchorId="5D479B93" wp14:editId="1F283EB4">
              <wp:simplePos x="0" y="0"/>
              <wp:positionH relativeFrom="column">
                <wp:posOffset>6214110</wp:posOffset>
              </wp:positionH>
              <wp:positionV relativeFrom="paragraph">
                <wp:posOffset>284480</wp:posOffset>
              </wp:positionV>
              <wp:extent cx="339090" cy="279400"/>
              <wp:effectExtent l="0" t="0" r="3810" b="6350"/>
              <wp:wrapNone/>
              <wp:docPr id="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57F7" w:rsidRDefault="00E02E4B" w:rsidP="00657FB4">
                          <w:pPr>
                            <w:pStyle w:val="BodyText"/>
                          </w:pPr>
                          <w:r>
                            <w:fldChar w:fldCharType="begin"/>
                          </w:r>
                          <w:r w:rsidR="002F57F7">
                            <w:instrText xml:space="preserve"> PAGE   \* MERGEFORMAT </w:instrText>
                          </w:r>
                          <w:r>
                            <w:fldChar w:fldCharType="separate"/>
                          </w:r>
                          <w:r w:rsidR="009E7C18">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1" o:spid="_x0000_s1028" type="#_x0000_t202" style="position:absolute;left:0;text-align:left;margin-left:489.3pt;margin-top:22.4pt;width:26.7pt;height: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" stroked="f">
              <v:textbox>
                <w:txbxContent>
                  <w:p w:rsidR="002F57F7" w:rsidRDefault="00E02E4B" w:rsidP="00657FB4">
                    <w:pPr>
                      <w:pStyle w:val="BodyText"/>
                    </w:pPr>
                    <w:r>
                      <w:fldChar w:fldCharType="begin"/>
                    </w:r>
                    <w:r w:rsidR="002F57F7">
                      <w:instrText xml:space="preserve"> PAGE   \* MERGEFORMAT </w:instrText>
                    </w:r>
                    <w:r>
                      <w:fldChar w:fldCharType="separate"/>
                    </w:r>
                    <w:r w:rsidR="009E7C18">
                      <w:rPr>
                        <w:noProof/>
                      </w:rPr>
                      <w:t>2</w:t>
                    </w:r>
                    <w:r>
                      <w:rPr>
                        <w:noProof/>
                      </w:rPr>
                      <w:fldChar w:fldCharType="end"/>
                    </w:r>
                  </w:p>
                </w:txbxContent>
              </v:textbox>
            </v:shape>
          </w:pict>
        </mc:Fallback>
      </mc:AlternateContent>
    </w:r>
    <w:r>
      <w:rPr>
        <w:noProof/>
        <w:lang w:val="en-GB" w:eastAsia="en-GB" w:bidi="ar-SA"/>
      </w:rPr>
      <mc:AlternateContent>
        <mc:Choice Requires="wps">
          <w:drawing>
            <wp:anchor distT="0" distB="0" distL="114300" distR="114300" simplePos="0" relativeHeight="251702272" behindDoc="0" locked="0" layoutInCell="0" allowOverlap="1" wp14:anchorId="65FA533C" wp14:editId="4F580873">
              <wp:simplePos x="0" y="0"/>
              <wp:positionH relativeFrom="page">
                <wp:posOffset>360045</wp:posOffset>
              </wp:positionH>
              <wp:positionV relativeFrom="page">
                <wp:posOffset>10013315</wp:posOffset>
              </wp:positionV>
              <wp:extent cx="4667250" cy="161925"/>
              <wp:effectExtent l="0" t="0" r="0" b="9525"/>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7F7" w:rsidRPr="00022ABD" w:rsidRDefault="002F57F7" w:rsidP="00217F97">
                          <w:pPr>
                            <w:pStyle w:val="Footer"/>
                            <w:jc w:val="both"/>
                            <w:rPr>
                              <w:rFonts w:cs="Arial"/>
                              <w:color w:val="919195" w:themeColor="text1" w:themeTint="A6"/>
                              <w:sz w:val="10"/>
                              <w:szCs w:val="10"/>
                            </w:rPr>
                          </w:pPr>
                          <w:r w:rsidRPr="00022ABD">
                            <w:rPr>
                              <w:rFonts w:cs="Arial"/>
                              <w:color w:val="919195" w:themeColor="text1" w:themeTint="A6"/>
                              <w:sz w:val="10"/>
                              <w:szCs w:val="10"/>
                            </w:rPr>
                            <w:t>Registered in England Number 4340834; Registered Office: 5 Fleet Place, London, EC4M 7RD</w:t>
                          </w:r>
                        </w:p>
                        <w:p w:rsidR="002F57F7" w:rsidRDefault="002F57F7" w:rsidP="00217F97">
                          <w:pPr>
                            <w:pStyle w:val="Footer"/>
                            <w:jc w:val="both"/>
                            <w:rPr>
                              <w:sz w:val="2"/>
                              <w:szCs w:val="2"/>
                            </w:rPr>
                          </w:pPr>
                        </w:p>
                        <w:p w:rsidR="002F57F7" w:rsidRPr="00022ABD" w:rsidRDefault="002F57F7" w:rsidP="00217F9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9" type="#_x0000_t202" style="position:absolute;left:0;text-align:left;margin-left:28.35pt;margin-top:788.45pt;width:367.5pt;height:12.7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" o:allowincell="f" filled="f" stroked="f">
              <v:textbox>
                <w:txbxContent>
                  <w:p w:rsidR="002F57F7" w:rsidRPr="00022ABD" w:rsidRDefault="002F57F7" w:rsidP="00217F97">
                    <w:pPr>
                      <w:pStyle w:val="Footer"/>
                      <w:jc w:val="both"/>
                      <w:rPr>
                        <w:rFonts w:cs="Arial"/>
                        <w:color w:val="919195" w:themeColor="text1" w:themeTint="A6"/>
                        <w:sz w:val="10"/>
                        <w:szCs w:val="10"/>
                      </w:rPr>
                    </w:pPr>
                    <w:r w:rsidRPr="00022ABD">
                      <w:rPr>
                        <w:rFonts w:cs="Arial"/>
                        <w:color w:val="919195" w:themeColor="text1" w:themeTint="A6"/>
                        <w:sz w:val="10"/>
                        <w:szCs w:val="10"/>
                      </w:rPr>
                      <w:t>Registered in England Number 4340834; Registered Office: 5 Fleet Place, London, EC4M 7RD</w:t>
                    </w:r>
                  </w:p>
                  <w:p w:rsidR="002F57F7" w:rsidRDefault="002F57F7" w:rsidP="00217F97">
                    <w:pPr>
                      <w:pStyle w:val="Footer"/>
                      <w:jc w:val="both"/>
                      <w:rPr>
                        <w:sz w:val="2"/>
                        <w:szCs w:val="2"/>
                      </w:rPr>
                    </w:pPr>
                  </w:p>
                  <w:p w:rsidR="002F57F7" w:rsidRPr="00022ABD" w:rsidRDefault="002F57F7" w:rsidP="00217F97">
                    <w:pPr>
                      <w:jc w:val="both"/>
                    </w:pPr>
                  </w:p>
                </w:txbxContent>
              </v:textbox>
              <w10:wrap anchorx="page" anchory="page"/>
            </v:shape>
          </w:pict>
        </mc:Fallback>
      </mc:AlternateContent>
    </w:r>
    <w:r>
      <w:rPr>
        <w:noProof/>
        <w:lang w:val="en-GB" w:eastAsia="en-GB" w:bidi="ar-SA"/>
      </w:rPr>
      <mc:AlternateContent>
        <mc:Choice Requires="wps">
          <w:drawing>
            <wp:anchor distT="4294967295" distB="4294967295" distL="114300" distR="114300" simplePos="0" relativeHeight="251704320" behindDoc="0" locked="1" layoutInCell="0" allowOverlap="1" wp14:anchorId="7F4913F1" wp14:editId="318F0188">
              <wp:simplePos x="0" y="0"/>
              <wp:positionH relativeFrom="page">
                <wp:posOffset>0</wp:posOffset>
              </wp:positionH>
              <wp:positionV relativeFrom="page">
                <wp:posOffset>9738994</wp:posOffset>
              </wp:positionV>
              <wp:extent cx="7023100" cy="0"/>
              <wp:effectExtent l="38100" t="38100" r="63500" b="95250"/>
              <wp:wrapNone/>
              <wp:docPr id="6" name="AutoShape 4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7023100" cy="0"/>
                      </a:xfrm>
                      <a:prstGeom prst="straightConnector1">
                        <a:avLst/>
                      </a:prstGeom>
                      <a:ln>
                        <a:headEnd/>
                        <a:tailEnd/>
                      </a:ln>
                      <a:extLst/>
                    </wps:spPr>
                    <wps:style>
                      <a:lnRef idx="2">
                        <a:schemeClr val="accent5"/>
                      </a:lnRef>
                      <a:fillRef idx="0">
                        <a:schemeClr val="accent5"/>
                      </a:fillRef>
                      <a:effectRef idx="1">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3" o:spid="_x0000_s1026" type="#_x0000_t32" style="position:absolute;margin-left:0;margin-top:766.85pt;width:553pt;height:0;z-index:2517043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" o:allowincell="f" strokecolor="#4bacc6 [3208]" strokeweight="2pt">
              <v:shadow on="t" color="black" opacity="24903f" origin=",.5" offset="0,.55556mm"/>
              <o:lock v:ext="edit" aspectratio="t"/>
              <w10:wrap anchorx="page" anchory="page"/>
              <w10:anchorlock/>
            </v:shape>
          </w:pict>
        </mc:Fallback>
      </mc:AlternateContent>
    </w:r>
    <w:r w:rsidR="00E02E4B">
      <w:rPr>
        <w:rFonts w:asciiTheme="minorHAnsi" w:hAnsiTheme="minorHAnsi" w:cstheme="minorHAnsi"/>
        <w:b/>
        <w:szCs w:val="22"/>
      </w:rPr>
      <w:fldChar w:fldCharType="begin"/>
    </w:r>
    <w:r w:rsidR="002F57F7">
      <w:rPr>
        <w:rFonts w:asciiTheme="minorHAnsi" w:hAnsiTheme="minorHAnsi" w:cstheme="minorHAnsi"/>
        <w:b/>
        <w:szCs w:val="22"/>
      </w:rPr>
      <w:instrText xml:space="preserve"> DOCVARIABLE  varOfficeAddress  \* MERGEFORMAT </w:instrText>
    </w:r>
    <w:r w:rsidR="00E02E4B">
      <w:rPr>
        <w:rFonts w:asciiTheme="minorHAnsi" w:hAnsiTheme="minorHAnsi" w:cstheme="minorHAnsi"/>
        <w:b/>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F7" w:rsidRPr="002424D8" w:rsidRDefault="000C66F5" w:rsidP="00D77F21">
    <w:pPr>
      <w:pStyle w:val="SenderAddress"/>
      <w:spacing w:after="0"/>
      <w:ind w:right="-471"/>
      <w:rPr>
        <w:color w:val="FFFFFF" w:themeColor="background1"/>
        <w:sz w:val="18"/>
        <w:szCs w:val="18"/>
      </w:rPr>
    </w:pPr>
    <w:r w:rsidRPr="000C66F5">
      <w:rPr>
        <w:rFonts w:cs="Arial"/>
        <w:noProof/>
        <w:color w:val="auto"/>
        <w:szCs w:val="18"/>
        <w:lang w:val="en-GB" w:eastAsia="en-GB" w:bidi="ar-SA"/>
      </w:rPr>
      <mc:AlternateContent>
        <mc:Choice Requires="wps">
          <w:drawing>
            <wp:anchor distT="0" distB="0" distL="114300" distR="114300" simplePos="0" relativeHeight="251729920" behindDoc="0" locked="0" layoutInCell="1" allowOverlap="1" wp14:anchorId="72F0A2A6" wp14:editId="149CAA66">
              <wp:simplePos x="0" y="0"/>
              <wp:positionH relativeFrom="column">
                <wp:posOffset>4304030</wp:posOffset>
              </wp:positionH>
              <wp:positionV relativeFrom="paragraph">
                <wp:posOffset>406754</wp:posOffset>
              </wp:positionV>
              <wp:extent cx="2232837" cy="40160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837" cy="401601"/>
                      </a:xfrm>
                      <a:prstGeom prst="rect">
                        <a:avLst/>
                      </a:prstGeom>
                      <a:solidFill>
                        <a:srgbClr val="FFFFFF"/>
                      </a:solidFill>
                      <a:ln w="9525">
                        <a:noFill/>
                        <a:miter lim="800000"/>
                        <a:headEnd/>
                        <a:tailEnd/>
                      </a:ln>
                    </wps:spPr>
                    <wps:txbx>
                      <w:txbxContent>
                        <w:p w:rsidR="000C66F5" w:rsidRDefault="000C66F5" w:rsidP="000C66F5">
                          <w:pPr>
                            <w:jc w:val="center"/>
                          </w:pPr>
                          <w:r>
                            <w:t>www.Zest4.com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338.9pt;margin-top:32.05pt;width:175.8pt;height:31.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" stroked="f">
              <v:textbox>
                <w:txbxContent>
                  <w:p w:rsidR="000C66F5" w:rsidRDefault="000C66F5" w:rsidP="000C66F5">
                    <w:pPr>
                      <w:jc w:val="center"/>
                    </w:pPr>
                    <w:r>
                      <w:t>www.Zest4.com</w:t>
                    </w:r>
                  </w:p>
                </w:txbxContent>
              </v:textbox>
            </v:shape>
          </w:pict>
        </mc:Fallback>
      </mc:AlternateContent>
    </w:r>
    <w:r w:rsidR="00EA7587">
      <w:rPr>
        <w:rFonts w:cs="Arial"/>
        <w:noProof/>
        <w:color w:val="auto"/>
        <w:sz w:val="18"/>
        <w:szCs w:val="18"/>
        <w:lang w:val="en-GB" w:eastAsia="en-GB" w:bidi="ar-SA"/>
      </w:rPr>
      <mc:AlternateContent>
        <mc:Choice Requires="wps">
          <w:drawing>
            <wp:anchor distT="0" distB="0" distL="114300" distR="114300" simplePos="0" relativeHeight="251716608" behindDoc="0" locked="0" layoutInCell="1" allowOverlap="1" wp14:anchorId="5941DAB4" wp14:editId="4E700873">
              <wp:simplePos x="0" y="0"/>
              <wp:positionH relativeFrom="page">
                <wp:posOffset>622300</wp:posOffset>
              </wp:positionH>
              <wp:positionV relativeFrom="page">
                <wp:posOffset>9892665</wp:posOffset>
              </wp:positionV>
              <wp:extent cx="4756785" cy="443230"/>
              <wp:effectExtent l="0" t="0" r="5715" b="1397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7F7" w:rsidRPr="00062E57" w:rsidRDefault="000C66F5" w:rsidP="00F37565">
                          <w:pPr>
                            <w:spacing w:after="0" w:line="240" w:lineRule="auto"/>
                            <w:rPr>
                              <w:sz w:val="15"/>
                              <w:szCs w:val="15"/>
                            </w:rPr>
                          </w:pPr>
                          <w:r>
                            <w:rPr>
                              <w:sz w:val="15"/>
                              <w:szCs w:val="15"/>
                            </w:rPr>
                            <w:t>Zest4</w:t>
                          </w:r>
                          <w:r w:rsidR="002F57F7">
                            <w:rPr>
                              <w:sz w:val="15"/>
                              <w:szCs w:val="15"/>
                            </w:rPr>
                            <w:t xml:space="preserve">, </w:t>
                          </w:r>
                          <w:r>
                            <w:rPr>
                              <w:sz w:val="15"/>
                              <w:szCs w:val="15"/>
                            </w:rPr>
                            <w:t>308 Moseley Road</w:t>
                          </w:r>
                          <w:r w:rsidR="002F57F7">
                            <w:rPr>
                              <w:sz w:val="15"/>
                              <w:szCs w:val="15"/>
                            </w:rPr>
                            <w:t>,</w:t>
                          </w:r>
                          <w:r>
                            <w:rPr>
                              <w:sz w:val="15"/>
                              <w:szCs w:val="15"/>
                            </w:rPr>
                            <w:t xml:space="preserve"> Manchester</w:t>
                          </w:r>
                          <w:r w:rsidR="002F57F7" w:rsidRPr="00062E57">
                            <w:rPr>
                              <w:sz w:val="15"/>
                              <w:szCs w:val="15"/>
                            </w:rPr>
                            <w:t xml:space="preserve">, </w:t>
                          </w:r>
                        </w:p>
                        <w:p w:rsidR="002F57F7" w:rsidRPr="00062E57" w:rsidRDefault="000C66F5" w:rsidP="00F37565">
                          <w:pPr>
                            <w:spacing w:after="0" w:line="240" w:lineRule="auto"/>
                            <w:rPr>
                              <w:sz w:val="15"/>
                              <w:szCs w:val="15"/>
                            </w:rPr>
                          </w:pPr>
                          <w:r>
                            <w:rPr>
                              <w:sz w:val="15"/>
                              <w:szCs w:val="15"/>
                            </w:rPr>
                            <w:t>M19 2LH</w:t>
                          </w:r>
                        </w:p>
                        <w:p w:rsidR="002F57F7" w:rsidRPr="00062E57" w:rsidRDefault="002F57F7" w:rsidP="00F37565">
                          <w:pPr>
                            <w:spacing w:before="80" w:after="0" w:line="240" w:lineRule="auto"/>
                            <w:rPr>
                              <w:sz w:val="15"/>
                              <w:szCs w:val="15"/>
                            </w:rPr>
                          </w:pPr>
                          <w:r w:rsidRPr="00062E57">
                            <w:rPr>
                              <w:rFonts w:cs="Arial"/>
                              <w:sz w:val="15"/>
                              <w:szCs w:val="15"/>
                            </w:rPr>
                            <w:t xml:space="preserve">Tel: </w:t>
                          </w:r>
                          <w:r w:rsidR="000C66F5">
                            <w:rPr>
                              <w:rFonts w:cs="Arial"/>
                              <w:sz w:val="15"/>
                              <w:szCs w:val="15"/>
                            </w:rPr>
                            <w:t xml:space="preserve">0161 956 3388 </w:t>
                          </w:r>
                          <w:r w:rsidRPr="00062E57">
                            <w:rPr>
                              <w:rFonts w:cs="Arial"/>
                              <w:sz w:val="15"/>
                              <w:szCs w:val="15"/>
                            </w:rPr>
                            <w:t>| Email:</w:t>
                          </w:r>
                          <w:r w:rsidR="000C66F5">
                            <w:rPr>
                              <w:rFonts w:cs="Arial"/>
                              <w:sz w:val="15"/>
                              <w:szCs w:val="15"/>
                            </w:rPr>
                            <w:t>partnercarefdh@zest.com</w:t>
                          </w:r>
                        </w:p>
                        <w:p w:rsidR="002F57F7" w:rsidRPr="00062E57" w:rsidRDefault="002F57F7" w:rsidP="00F37565">
                          <w:pPr>
                            <w:spacing w:after="0" w:line="240" w:lineRule="auto"/>
                            <w:rPr>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margin-left:49pt;margin-top:778.95pt;width:374.55pt;height:34.9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" filled="f" stroked="f">
              <v:textbox inset="0,0,0,0">
                <w:txbxContent>
                  <w:p w:rsidR="002F57F7" w:rsidRPr="00062E57" w:rsidRDefault="000C66F5" w:rsidP="00F37565">
                    <w:pPr>
                      <w:spacing w:after="0" w:line="240" w:lineRule="auto"/>
                      <w:rPr>
                        <w:sz w:val="15"/>
                        <w:szCs w:val="15"/>
                      </w:rPr>
                    </w:pPr>
                    <w:r>
                      <w:rPr>
                        <w:sz w:val="15"/>
                        <w:szCs w:val="15"/>
                      </w:rPr>
                      <w:t>Zest4</w:t>
                    </w:r>
                    <w:r w:rsidR="002F57F7">
                      <w:rPr>
                        <w:sz w:val="15"/>
                        <w:szCs w:val="15"/>
                      </w:rPr>
                      <w:t xml:space="preserve">, </w:t>
                    </w:r>
                    <w:r>
                      <w:rPr>
                        <w:sz w:val="15"/>
                        <w:szCs w:val="15"/>
                      </w:rPr>
                      <w:t>308 Moseley Road</w:t>
                    </w:r>
                    <w:r w:rsidR="002F57F7">
                      <w:rPr>
                        <w:sz w:val="15"/>
                        <w:szCs w:val="15"/>
                      </w:rPr>
                      <w:t>,</w:t>
                    </w:r>
                    <w:r>
                      <w:rPr>
                        <w:sz w:val="15"/>
                        <w:szCs w:val="15"/>
                      </w:rPr>
                      <w:t xml:space="preserve"> Manchester</w:t>
                    </w:r>
                    <w:r w:rsidR="002F57F7" w:rsidRPr="00062E57">
                      <w:rPr>
                        <w:sz w:val="15"/>
                        <w:szCs w:val="15"/>
                      </w:rPr>
                      <w:t xml:space="preserve">, </w:t>
                    </w:r>
                  </w:p>
                  <w:p w:rsidR="002F57F7" w:rsidRPr="00062E57" w:rsidRDefault="000C66F5" w:rsidP="00F37565">
                    <w:pPr>
                      <w:spacing w:after="0" w:line="240" w:lineRule="auto"/>
                      <w:rPr>
                        <w:sz w:val="15"/>
                        <w:szCs w:val="15"/>
                      </w:rPr>
                    </w:pPr>
                    <w:r>
                      <w:rPr>
                        <w:sz w:val="15"/>
                        <w:szCs w:val="15"/>
                      </w:rPr>
                      <w:t>M19 2LH</w:t>
                    </w:r>
                  </w:p>
                  <w:p w:rsidR="002F57F7" w:rsidRPr="00062E57" w:rsidRDefault="002F57F7" w:rsidP="00F37565">
                    <w:pPr>
                      <w:spacing w:before="80" w:after="0" w:line="240" w:lineRule="auto"/>
                      <w:rPr>
                        <w:sz w:val="15"/>
                        <w:szCs w:val="15"/>
                      </w:rPr>
                    </w:pPr>
                    <w:r w:rsidRPr="00062E57">
                      <w:rPr>
                        <w:rFonts w:cs="Arial"/>
                        <w:sz w:val="15"/>
                        <w:szCs w:val="15"/>
                      </w:rPr>
                      <w:t xml:space="preserve">Tel: </w:t>
                    </w:r>
                    <w:r w:rsidR="000C66F5">
                      <w:rPr>
                        <w:rFonts w:cs="Arial"/>
                        <w:sz w:val="15"/>
                        <w:szCs w:val="15"/>
                      </w:rPr>
                      <w:t xml:space="preserve">0161 956 3388 </w:t>
                    </w:r>
                    <w:r w:rsidRPr="00062E57">
                      <w:rPr>
                        <w:rFonts w:cs="Arial"/>
                        <w:sz w:val="15"/>
                        <w:szCs w:val="15"/>
                      </w:rPr>
                      <w:t>| Email:</w:t>
                    </w:r>
                    <w:r w:rsidR="000C66F5">
                      <w:rPr>
                        <w:rFonts w:cs="Arial"/>
                        <w:sz w:val="15"/>
                        <w:szCs w:val="15"/>
                      </w:rPr>
                      <w:t>partnercarefdh@zest.com</w:t>
                    </w:r>
                  </w:p>
                  <w:p w:rsidR="002F57F7" w:rsidRPr="00062E57" w:rsidRDefault="002F57F7" w:rsidP="00F37565">
                    <w:pPr>
                      <w:spacing w:after="0" w:line="240" w:lineRule="auto"/>
                      <w:rPr>
                        <w:sz w:val="15"/>
                        <w:szCs w:val="15"/>
                      </w:rPr>
                    </w:pPr>
                  </w:p>
                </w:txbxContent>
              </v:textbox>
              <w10:wrap anchorx="page" anchory="page"/>
            </v:shape>
          </w:pict>
        </mc:Fallback>
      </mc:AlternateContent>
    </w:r>
    <w:r w:rsidR="00EA7587">
      <w:rPr>
        <w:rFonts w:cs="Arial"/>
        <w:noProof/>
        <w:color w:val="auto"/>
        <w:sz w:val="18"/>
        <w:szCs w:val="18"/>
        <w:lang w:val="en-GB" w:eastAsia="en-GB" w:bidi="ar-SA"/>
      </w:rPr>
      <mc:AlternateContent>
        <mc:Choice Requires="wps">
          <w:drawing>
            <wp:anchor distT="4294967295" distB="4294967295" distL="114300" distR="114300" simplePos="0" relativeHeight="251717632" behindDoc="0" locked="0" layoutInCell="0" allowOverlap="1" wp14:anchorId="3B01148C" wp14:editId="337E007F">
              <wp:simplePos x="0" y="0"/>
              <wp:positionH relativeFrom="page">
                <wp:posOffset>-2540</wp:posOffset>
              </wp:positionH>
              <wp:positionV relativeFrom="page">
                <wp:posOffset>9738994</wp:posOffset>
              </wp:positionV>
              <wp:extent cx="7023100" cy="0"/>
              <wp:effectExtent l="38100" t="38100" r="63500" b="95250"/>
              <wp:wrapNone/>
              <wp:docPr id="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0" cy="0"/>
                      </a:xfrm>
                      <a:prstGeom prst="straightConnector1">
                        <a:avLst/>
                      </a:prstGeom>
                      <a:ln>
                        <a:headEnd/>
                        <a:tailEnd/>
                      </a:ln>
                      <a:extLst/>
                    </wps:spPr>
                    <wps:style>
                      <a:lnRef idx="2">
                        <a:schemeClr val="accent5"/>
                      </a:lnRef>
                      <a:fillRef idx="0">
                        <a:schemeClr val="accent5"/>
                      </a:fillRef>
                      <a:effectRef idx="1">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7" o:spid="_x0000_s1026" type="#_x0000_t32" style="position:absolute;margin-left:-.2pt;margin-top:766.85pt;width:553pt;height:0;z-index:2517176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" o:allowincell="f" strokecolor="#4bacc6 [3208]" strokeweight="2pt">
              <v:shadow on="t" color="black" opacity="24903f" origin=",.5" offset="0,.55556mm"/>
              <w10:wrap anchorx="page" anchory="page"/>
            </v:shape>
          </w:pict>
        </mc:Fallback>
      </mc:AlternateContent>
    </w:r>
    <w:r w:rsidR="00EA7587">
      <w:rPr>
        <w:rFonts w:cs="Arial"/>
        <w:noProof/>
        <w:color w:val="auto"/>
        <w:sz w:val="18"/>
        <w:szCs w:val="18"/>
        <w:lang w:val="en-GB" w:eastAsia="en-GB" w:bidi="ar-SA"/>
      </w:rPr>
      <mc:AlternateContent>
        <mc:Choice Requires="wps">
          <w:drawing>
            <wp:anchor distT="0" distB="0" distL="114300" distR="114300" simplePos="0" relativeHeight="251714560" behindDoc="0" locked="0" layoutInCell="1" allowOverlap="1" wp14:anchorId="03E5E67A" wp14:editId="25C77DBC">
              <wp:simplePos x="0" y="0"/>
              <wp:positionH relativeFrom="page">
                <wp:posOffset>561975</wp:posOffset>
              </wp:positionH>
              <wp:positionV relativeFrom="page">
                <wp:posOffset>10344150</wp:posOffset>
              </wp:positionV>
              <wp:extent cx="4667250" cy="161925"/>
              <wp:effectExtent l="0" t="0" r="0" b="9525"/>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6F5" w:rsidRPr="000C66F5" w:rsidRDefault="000C66F5" w:rsidP="000C66F5">
                          <w:pPr>
                            <w:pStyle w:val="Footer"/>
                            <w:jc w:val="left"/>
                            <w:rPr>
                              <w:rFonts w:cs="Arial"/>
                              <w:color w:val="919195" w:themeColor="text1" w:themeTint="A6"/>
                              <w:sz w:val="10"/>
                              <w:szCs w:val="10"/>
                              <w:lang w:val="en-GB"/>
                            </w:rPr>
                          </w:pPr>
                          <w:r w:rsidRPr="000C66F5">
                            <w:rPr>
                              <w:rFonts w:cs="Arial"/>
                              <w:color w:val="919195" w:themeColor="text1" w:themeTint="A6"/>
                              <w:sz w:val="10"/>
                              <w:szCs w:val="10"/>
                              <w:lang w:val="en-GB"/>
                            </w:rPr>
                            <w:t>Registered in England Number 798 3353; Registered Office: 308 Moseley Road, Manchester, M19 2LH</w:t>
                          </w:r>
                        </w:p>
                        <w:p w:rsidR="002F57F7" w:rsidRDefault="002F57F7" w:rsidP="000C66F5">
                          <w:pPr>
                            <w:pStyle w:val="Footer"/>
                            <w:jc w:val="left"/>
                            <w:rPr>
                              <w:sz w:val="2"/>
                              <w:szCs w:val="2"/>
                            </w:rPr>
                          </w:pPr>
                        </w:p>
                        <w:p w:rsidR="002F57F7" w:rsidRPr="00022ABD" w:rsidRDefault="002F57F7" w:rsidP="00022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2" type="#_x0000_t202" style="position:absolute;margin-left:44.25pt;margin-top:814.5pt;width:367.5pt;height:12.7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" filled="f" stroked="f">
              <v:textbox>
                <w:txbxContent>
                  <w:p w:rsidR="000C66F5" w:rsidRPr="000C66F5" w:rsidRDefault="000C66F5" w:rsidP="000C66F5">
                    <w:pPr>
                      <w:pStyle w:val="Footer"/>
                      <w:jc w:val="left"/>
                      <w:rPr>
                        <w:rFonts w:cs="Arial"/>
                        <w:color w:val="919195" w:themeColor="text1" w:themeTint="A6"/>
                        <w:sz w:val="10"/>
                        <w:szCs w:val="10"/>
                        <w:lang w:val="en-GB"/>
                      </w:rPr>
                    </w:pPr>
                    <w:r w:rsidRPr="000C66F5">
                      <w:rPr>
                        <w:rFonts w:cs="Arial"/>
                        <w:color w:val="919195" w:themeColor="text1" w:themeTint="A6"/>
                        <w:sz w:val="10"/>
                        <w:szCs w:val="10"/>
                        <w:lang w:val="en-GB"/>
                      </w:rPr>
                      <w:t>Registered in England Number 798 3353; Registered Office: 308 Moseley Road, Manchester, M19 2LH</w:t>
                    </w:r>
                  </w:p>
                  <w:p w:rsidR="002F57F7" w:rsidRDefault="002F57F7" w:rsidP="000C66F5">
                    <w:pPr>
                      <w:pStyle w:val="Footer"/>
                      <w:jc w:val="left"/>
                      <w:rPr>
                        <w:sz w:val="2"/>
                        <w:szCs w:val="2"/>
                      </w:rPr>
                    </w:pPr>
                  </w:p>
                  <w:p w:rsidR="002F57F7" w:rsidRPr="00022ABD" w:rsidRDefault="002F57F7" w:rsidP="00022ABD"/>
                </w:txbxContent>
              </v:textbox>
              <w10:wrap anchorx="page" anchory="page"/>
            </v:shape>
          </w:pict>
        </mc:Fallback>
      </mc:AlternateContent>
    </w:r>
    <w:r w:rsidR="002F57F7" w:rsidRPr="002424D8">
      <w:rPr>
        <w:rFonts w:cs="Arial"/>
        <w:color w:val="auto"/>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FA7" w:rsidRDefault="00790FA7">
      <w:pPr>
        <w:spacing w:after="0" w:line="240" w:lineRule="auto"/>
      </w:pPr>
      <w:r>
        <w:separator/>
      </w:r>
    </w:p>
  </w:footnote>
  <w:footnote w:type="continuationSeparator" w:id="0">
    <w:p w:rsidR="00790FA7" w:rsidRDefault="00790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F7" w:rsidRPr="00680829" w:rsidRDefault="009E7C18" w:rsidP="00390BC1">
    <w:pPr>
      <w:pStyle w:val="Header"/>
      <w:jc w:val="right"/>
      <w:rPr>
        <w:color w:val="00B0F0"/>
      </w:rPr>
    </w:pPr>
    <w:sdt>
      <w:sdtPr>
        <w:rPr>
          <w:color w:val="00B0F0"/>
        </w:rPr>
        <w:alias w:val="Title"/>
        <w:id w:val="-1165160490"/>
        <w:dataBinding w:prefixMappings="xmlns:ns0='http://purl.org/dc/elements/1.1/' xmlns:ns1='http://schemas.openxmlformats.org/package/2006/metadata/core-properties' " w:xpath="/ns1:coreProperties[1]/ns0:title[1]" w:storeItemID="{6C3C8BC8-F283-45AE-878A-BAB7291924A1}"/>
        <w:text/>
      </w:sdtPr>
      <w:sdtEndPr/>
      <w:sdtContent>
        <w:r w:rsidR="002F57F7" w:rsidRPr="00680829">
          <w:rPr>
            <w:color w:val="00B0F0"/>
            <w:lang w:val="en-GB"/>
          </w:rPr>
          <w:t xml:space="preserve">Horizon &amp; </w:t>
        </w:r>
        <w:r w:rsidR="006515C0" w:rsidRPr="00680829">
          <w:rPr>
            <w:color w:val="00B0F0"/>
            <w:lang w:val="en-GB"/>
          </w:rPr>
          <w:t>3rd Party</w:t>
        </w:r>
        <w:r w:rsidR="002F57F7" w:rsidRPr="00680829">
          <w:rPr>
            <w:color w:val="00B0F0"/>
            <w:lang w:val="en-GB"/>
          </w:rPr>
          <w:t xml:space="preserve"> Access Circuit</w:t>
        </w:r>
        <w:r w:rsidR="001C466B" w:rsidRPr="00680829">
          <w:rPr>
            <w:color w:val="00B0F0"/>
            <w:lang w:val="en-GB"/>
          </w:rPr>
          <w:t>s</w:t>
        </w:r>
      </w:sdtContent>
    </w:sdt>
    <w:r w:rsidR="002F57F7" w:rsidRPr="00680829">
      <w:rPr>
        <w:color w:val="00B0F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D92" w:rsidRDefault="009C6D92" w:rsidP="00FD27E8">
    <w:pPr>
      <w:ind w:right="-289"/>
      <w:rPr>
        <w:noProof/>
        <w:lang w:val="en-GB" w:eastAsia="en-GB" w:bidi="ar-SA"/>
      </w:rPr>
    </w:pPr>
    <w:r>
      <w:rPr>
        <w:noProof/>
        <w:lang w:val="en-GB" w:eastAsia="en-GB" w:bidi="ar-SA"/>
      </w:rPr>
      <w:drawing>
        <wp:anchor distT="0" distB="0" distL="114300" distR="114300" simplePos="0" relativeHeight="251727872" behindDoc="0" locked="0" layoutInCell="1" allowOverlap="1" wp14:anchorId="563A9758" wp14:editId="20CCFC1D">
          <wp:simplePos x="0" y="0"/>
          <wp:positionH relativeFrom="column">
            <wp:posOffset>-184785</wp:posOffset>
          </wp:positionH>
          <wp:positionV relativeFrom="paragraph">
            <wp:posOffset>-316230</wp:posOffset>
          </wp:positionV>
          <wp:extent cx="7049135" cy="722630"/>
          <wp:effectExtent l="0" t="0" r="0" b="1270"/>
          <wp:wrapTopAndBottom/>
          <wp:docPr id="1" name="Picture 4"/>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rotWithShape="1">
                  <a:blip r:embed="rId1">
                    <a:extLst>
                      <a:ext uri="{28A0092B-C50C-407E-A947-70E740481C1C}">
                        <a14:useLocalDpi xmlns:a14="http://schemas.microsoft.com/office/drawing/2010/main" val="0"/>
                      </a:ext>
                    </a:extLst>
                  </a:blip>
                  <a:srcRect b="16844"/>
                  <a:stretch/>
                </pic:blipFill>
                <pic:spPr bwMode="auto">
                  <a:xfrm>
                    <a:off x="0" y="0"/>
                    <a:ext cx="7049135" cy="722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F57F7" w:rsidRDefault="002F57F7" w:rsidP="00FD27E8">
    <w:pPr>
      <w:ind w:right="-28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40D72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181D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2E66B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FC97BE"/>
    <w:lvl w:ilvl="0">
      <w:start w:val="1"/>
      <w:numFmt w:val="decimal"/>
      <w:pStyle w:val="ListNumber2"/>
      <w:lvlText w:val="%1."/>
      <w:lvlJc w:val="left"/>
      <w:pPr>
        <w:ind w:left="643" w:hanging="360"/>
      </w:pPr>
    </w:lvl>
  </w:abstractNum>
  <w:abstractNum w:abstractNumId="4">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9BBB59" w:themeColor="accent3"/>
      </w:rPr>
    </w:lvl>
  </w:abstractNum>
  <w:abstractNum w:abstractNumId="5">
    <w:nsid w:val="FFFFFF81"/>
    <w:multiLevelType w:val="singleLevel"/>
    <w:tmpl w:val="9A8A1DFA"/>
    <w:lvl w:ilvl="0">
      <w:start w:val="1"/>
      <w:numFmt w:val="bullet"/>
      <w:pStyle w:val="ListBullet4"/>
      <w:lvlText w:val=""/>
      <w:lvlJc w:val="left"/>
      <w:pPr>
        <w:ind w:left="1440" w:hanging="360"/>
      </w:pPr>
      <w:rPr>
        <w:rFonts w:ascii="Symbol" w:hAnsi="Symbol" w:hint="default"/>
        <w:color w:val="9BBB59" w:themeColor="accent3"/>
      </w:rPr>
    </w:lvl>
  </w:abstractNum>
  <w:abstractNum w:abstractNumId="6">
    <w:nsid w:val="FFFFFF82"/>
    <w:multiLevelType w:val="singleLevel"/>
    <w:tmpl w:val="4AAC3C4A"/>
    <w:lvl w:ilvl="0">
      <w:start w:val="1"/>
      <w:numFmt w:val="bullet"/>
      <w:pStyle w:val="ListBullet3"/>
      <w:lvlText w:val=""/>
      <w:lvlJc w:val="left"/>
      <w:pPr>
        <w:ind w:left="1080" w:hanging="360"/>
      </w:pPr>
      <w:rPr>
        <w:rFonts w:ascii="Symbol" w:hAnsi="Symbol" w:hint="default"/>
        <w:color w:val="9E6DD0" w:themeColor="accent1" w:themeTint="99"/>
      </w:rPr>
    </w:lvl>
  </w:abstractNum>
  <w:abstractNum w:abstractNumId="7">
    <w:nsid w:val="FFFFFF83"/>
    <w:multiLevelType w:val="singleLevel"/>
    <w:tmpl w:val="3EFA84BC"/>
    <w:lvl w:ilvl="0">
      <w:start w:val="1"/>
      <w:numFmt w:val="bullet"/>
      <w:pStyle w:val="ListBullet2"/>
      <w:lvlText w:val=""/>
      <w:lvlJc w:val="left"/>
      <w:pPr>
        <w:ind w:left="720" w:hanging="360"/>
      </w:pPr>
      <w:rPr>
        <w:rFonts w:ascii="Symbol" w:hAnsi="Symbol" w:hint="default"/>
        <w:color w:val="5F2E8F" w:themeColor="accent1"/>
      </w:rPr>
    </w:lvl>
  </w:abstractNum>
  <w:abstractNum w:abstractNumId="8">
    <w:nsid w:val="FFFFFF89"/>
    <w:multiLevelType w:val="singleLevel"/>
    <w:tmpl w:val="3932A106"/>
    <w:lvl w:ilvl="0">
      <w:start w:val="1"/>
      <w:numFmt w:val="bullet"/>
      <w:pStyle w:val="ListBullet"/>
      <w:lvlText w:val=""/>
      <w:lvlJc w:val="left"/>
      <w:pPr>
        <w:ind w:left="360" w:hanging="360"/>
      </w:pPr>
      <w:rPr>
        <w:rFonts w:ascii="Symbol" w:hAnsi="Symbol" w:hint="default"/>
        <w:color w:val="46226A" w:themeColor="accent1" w:themeShade="BF"/>
      </w:rPr>
    </w:lvl>
  </w:abstractNum>
  <w:abstractNum w:abstractNumId="9">
    <w:nsid w:val="1C546C3C"/>
    <w:multiLevelType w:val="multilevel"/>
    <w:tmpl w:val="040451F8"/>
    <w:lvl w:ilvl="0">
      <w:start w:val="1"/>
      <w:numFmt w:val="decimal"/>
      <w:lvlText w:val="%1.0"/>
      <w:lvlJc w:val="left"/>
      <w:pPr>
        <w:ind w:left="3450" w:hanging="3450"/>
      </w:pPr>
      <w:rPr>
        <w:rFonts w:hint="default"/>
        <w:sz w:val="22"/>
        <w:szCs w:val="22"/>
      </w:rPr>
    </w:lvl>
    <w:lvl w:ilvl="1">
      <w:start w:val="1"/>
      <w:numFmt w:val="decimal"/>
      <w:lvlText w:val="%1.%2"/>
      <w:lvlJc w:val="left"/>
      <w:pPr>
        <w:ind w:left="4170" w:hanging="3450"/>
      </w:pPr>
      <w:rPr>
        <w:rFonts w:hint="default"/>
        <w:sz w:val="22"/>
        <w:szCs w:val="22"/>
      </w:rPr>
    </w:lvl>
    <w:lvl w:ilvl="2">
      <w:start w:val="1"/>
      <w:numFmt w:val="decimal"/>
      <w:lvlText w:val="%1.%2.%3"/>
      <w:lvlJc w:val="left"/>
      <w:pPr>
        <w:ind w:left="4890" w:hanging="3450"/>
      </w:pPr>
      <w:rPr>
        <w:rFonts w:hint="default"/>
      </w:rPr>
    </w:lvl>
    <w:lvl w:ilvl="3">
      <w:start w:val="1"/>
      <w:numFmt w:val="decimal"/>
      <w:lvlText w:val="%1.%2.%3.%4"/>
      <w:lvlJc w:val="left"/>
      <w:pPr>
        <w:ind w:left="5610" w:hanging="3450"/>
      </w:pPr>
      <w:rPr>
        <w:rFonts w:hint="default"/>
      </w:rPr>
    </w:lvl>
    <w:lvl w:ilvl="4">
      <w:start w:val="1"/>
      <w:numFmt w:val="decimal"/>
      <w:lvlText w:val="%1.%2.%3.%4.%5"/>
      <w:lvlJc w:val="left"/>
      <w:pPr>
        <w:ind w:left="6330" w:hanging="3450"/>
      </w:pPr>
      <w:rPr>
        <w:rFonts w:hint="default"/>
      </w:rPr>
    </w:lvl>
    <w:lvl w:ilvl="5">
      <w:start w:val="1"/>
      <w:numFmt w:val="decimal"/>
      <w:lvlText w:val="%1.%2.%3.%4.%5.%6"/>
      <w:lvlJc w:val="left"/>
      <w:pPr>
        <w:ind w:left="7050" w:hanging="3450"/>
      </w:pPr>
      <w:rPr>
        <w:rFonts w:hint="default"/>
      </w:rPr>
    </w:lvl>
    <w:lvl w:ilvl="6">
      <w:start w:val="1"/>
      <w:numFmt w:val="decimal"/>
      <w:lvlText w:val="%1.%2.%3.%4.%5.%6.%7"/>
      <w:lvlJc w:val="left"/>
      <w:pPr>
        <w:ind w:left="7770" w:hanging="3450"/>
      </w:pPr>
      <w:rPr>
        <w:rFonts w:hint="default"/>
      </w:rPr>
    </w:lvl>
    <w:lvl w:ilvl="7">
      <w:start w:val="1"/>
      <w:numFmt w:val="decimal"/>
      <w:lvlText w:val="%1.%2.%3.%4.%5.%6.%7.%8"/>
      <w:lvlJc w:val="left"/>
      <w:pPr>
        <w:ind w:left="8490" w:hanging="3450"/>
      </w:pPr>
      <w:rPr>
        <w:rFonts w:hint="default"/>
      </w:rPr>
    </w:lvl>
    <w:lvl w:ilvl="8">
      <w:start w:val="1"/>
      <w:numFmt w:val="decimal"/>
      <w:lvlText w:val="%1.%2.%3.%4.%5.%6.%7.%8.%9"/>
      <w:lvlJc w:val="left"/>
      <w:pPr>
        <w:ind w:left="9210" w:hanging="3450"/>
      </w:pPr>
      <w:rPr>
        <w:rFonts w:hint="default"/>
      </w:rPr>
    </w:lvl>
  </w:abstractNum>
  <w:abstractNum w:abstractNumId="10">
    <w:nsid w:val="203263ED"/>
    <w:multiLevelType w:val="multilevel"/>
    <w:tmpl w:val="7BB654EA"/>
    <w:lvl w:ilvl="0">
      <w:start w:val="1"/>
      <w:numFmt w:val="decimal"/>
      <w:pStyle w:val="ListNumber"/>
      <w:lvlText w:val="%1 "/>
      <w:lvlJc w:val="left"/>
      <w:pPr>
        <w:ind w:left="360" w:hanging="360"/>
      </w:pPr>
      <w:rPr>
        <w:rFonts w:ascii="Arial" w:hAnsi="Arial" w:hint="default"/>
        <w:sz w:val="20"/>
      </w:rPr>
    </w:lvl>
    <w:lvl w:ilvl="1">
      <w:start w:val="1"/>
      <w:numFmt w:val="decimal"/>
      <w:lvlText w:val="%1.%2 "/>
      <w:lvlJc w:val="left"/>
      <w:pPr>
        <w:ind w:left="720" w:hanging="360"/>
      </w:pPr>
      <w:rPr>
        <w:rFonts w:hint="default"/>
      </w:rPr>
    </w:lvl>
    <w:lvl w:ilvl="2">
      <w:start w:val="1"/>
      <w:numFmt w:val="decimal"/>
      <w:lvlText w:val="%1.%2.%3 "/>
      <w:lvlJc w:val="left"/>
      <w:pPr>
        <w:ind w:left="1080" w:hanging="360"/>
      </w:pPr>
      <w:rPr>
        <w:rFonts w:hint="default"/>
      </w:rPr>
    </w:lvl>
    <w:lvl w:ilvl="3">
      <w:start w:val="1"/>
      <w:numFmt w:val="decimal"/>
      <w:lvlText w:val="%1.%2.%3.%4 "/>
      <w:lvlJc w:val="left"/>
      <w:pPr>
        <w:ind w:left="1440" w:hanging="360"/>
      </w:pPr>
      <w:rPr>
        <w:rFonts w:hint="default"/>
      </w:rPr>
    </w:lvl>
    <w:lvl w:ilvl="4">
      <w:start w:val="1"/>
      <w:numFmt w:val="lowerLetter"/>
      <w:lvlText w:val="%1.%2.%3.%4.%5 "/>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E5B247E"/>
    <w:multiLevelType w:val="hybridMultilevel"/>
    <w:tmpl w:val="5EA2C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912512"/>
    <w:multiLevelType w:val="hybridMultilevel"/>
    <w:tmpl w:val="B5A2AD6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4748695A"/>
    <w:multiLevelType w:val="hybridMultilevel"/>
    <w:tmpl w:val="DD66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0C401A"/>
    <w:multiLevelType w:val="hybridMultilevel"/>
    <w:tmpl w:val="2962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B41241"/>
    <w:multiLevelType w:val="hybridMultilevel"/>
    <w:tmpl w:val="005E7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B1D67DB"/>
    <w:multiLevelType w:val="hybridMultilevel"/>
    <w:tmpl w:val="A430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8268C6"/>
    <w:multiLevelType w:val="hybridMultilevel"/>
    <w:tmpl w:val="A0541D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699007B1"/>
    <w:multiLevelType w:val="multilevel"/>
    <w:tmpl w:val="711C9A96"/>
    <w:styleLink w:val="NumberedList"/>
    <w:lvl w:ilvl="0">
      <w:start w:val="1"/>
      <w:numFmt w:val="decimal"/>
      <w:lvlText w:val="%1 "/>
      <w:lvlJc w:val="left"/>
      <w:pPr>
        <w:ind w:left="360" w:hanging="360"/>
      </w:pPr>
      <w:rPr>
        <w:rFonts w:ascii="Arial" w:hAnsi="Arial" w:hint="default"/>
        <w:sz w:val="20"/>
      </w:rPr>
    </w:lvl>
    <w:lvl w:ilvl="1">
      <w:start w:val="1"/>
      <w:numFmt w:val="decimal"/>
      <w:lvlText w:val="%1.%2 "/>
      <w:lvlJc w:val="left"/>
      <w:pPr>
        <w:ind w:left="720" w:hanging="360"/>
      </w:pPr>
      <w:rPr>
        <w:rFonts w:hint="default"/>
      </w:rPr>
    </w:lvl>
    <w:lvl w:ilvl="2">
      <w:start w:val="1"/>
      <w:numFmt w:val="decimal"/>
      <w:lvlText w:val="%1.%2.%3 "/>
      <w:lvlJc w:val="left"/>
      <w:pPr>
        <w:ind w:left="1080" w:hanging="360"/>
      </w:pPr>
      <w:rPr>
        <w:rFonts w:hint="default"/>
      </w:rPr>
    </w:lvl>
    <w:lvl w:ilvl="3">
      <w:start w:val="1"/>
      <w:numFmt w:val="decimal"/>
      <w:lvlText w:val="%1.%2.%3.%4 "/>
      <w:lvlJc w:val="left"/>
      <w:pPr>
        <w:ind w:left="1440" w:hanging="360"/>
      </w:pPr>
      <w:rPr>
        <w:rFonts w:hint="default"/>
      </w:rPr>
    </w:lvl>
    <w:lvl w:ilvl="4">
      <w:start w:val="1"/>
      <w:numFmt w:val="lowerLetter"/>
      <w:lvlText w:val="%1.%2.%3.%4.%5 "/>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4330672"/>
    <w:multiLevelType w:val="hybridMultilevel"/>
    <w:tmpl w:val="03705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8"/>
  </w:num>
  <w:num w:numId="11">
    <w:abstractNumId w:val="10"/>
  </w:num>
  <w:num w:numId="12">
    <w:abstractNumId w:val="9"/>
  </w:num>
  <w:num w:numId="13">
    <w:abstractNumId w:val="17"/>
  </w:num>
  <w:num w:numId="14">
    <w:abstractNumId w:val="19"/>
  </w:num>
  <w:num w:numId="15">
    <w:abstractNumId w:val="16"/>
  </w:num>
  <w:num w:numId="16">
    <w:abstractNumId w:val="14"/>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5"/>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styleLockTheme/>
  <w:styleLockQFSet/>
  <w:defaultTabStop w:val="720"/>
  <w:drawingGridHorizontalSpacing w:val="100"/>
  <w:displayHorizontalDrawingGridEvery w:val="2"/>
  <w:characterSpacingControl w:val="doNotCompress"/>
  <w:hdrShapeDefaults>
    <o:shapedefaults v:ext="edit" spidmax="8193" fillcolor="#5f2e8f" stroke="f">
      <v:fill color="#5f2e8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6A5"/>
    <w:rsid w:val="000141BA"/>
    <w:rsid w:val="00015EE7"/>
    <w:rsid w:val="0002254D"/>
    <w:rsid w:val="00022ABD"/>
    <w:rsid w:val="000328DE"/>
    <w:rsid w:val="000349FC"/>
    <w:rsid w:val="00047EAD"/>
    <w:rsid w:val="00051E53"/>
    <w:rsid w:val="0005613B"/>
    <w:rsid w:val="00062E57"/>
    <w:rsid w:val="000657A5"/>
    <w:rsid w:val="00076554"/>
    <w:rsid w:val="000826FF"/>
    <w:rsid w:val="00091655"/>
    <w:rsid w:val="00095BA9"/>
    <w:rsid w:val="00096F51"/>
    <w:rsid w:val="000A5761"/>
    <w:rsid w:val="000A7B22"/>
    <w:rsid w:val="000A7CB6"/>
    <w:rsid w:val="000B1D33"/>
    <w:rsid w:val="000B3246"/>
    <w:rsid w:val="000C18EB"/>
    <w:rsid w:val="000C66F5"/>
    <w:rsid w:val="000C748C"/>
    <w:rsid w:val="000D0893"/>
    <w:rsid w:val="000D0DBD"/>
    <w:rsid w:val="000D7510"/>
    <w:rsid w:val="000E1DED"/>
    <w:rsid w:val="000E2CEA"/>
    <w:rsid w:val="000E4E33"/>
    <w:rsid w:val="00102236"/>
    <w:rsid w:val="00103D13"/>
    <w:rsid w:val="00113786"/>
    <w:rsid w:val="00140BA1"/>
    <w:rsid w:val="0014691A"/>
    <w:rsid w:val="0014693A"/>
    <w:rsid w:val="00146F15"/>
    <w:rsid w:val="001476AC"/>
    <w:rsid w:val="00147C97"/>
    <w:rsid w:val="00153C93"/>
    <w:rsid w:val="001834EB"/>
    <w:rsid w:val="00192298"/>
    <w:rsid w:val="001C466B"/>
    <w:rsid w:val="001C6E0E"/>
    <w:rsid w:val="001D1EED"/>
    <w:rsid w:val="001E063F"/>
    <w:rsid w:val="001F03B9"/>
    <w:rsid w:val="001F2636"/>
    <w:rsid w:val="001F385B"/>
    <w:rsid w:val="001F39F4"/>
    <w:rsid w:val="00201FC0"/>
    <w:rsid w:val="00204448"/>
    <w:rsid w:val="0020647A"/>
    <w:rsid w:val="002114D3"/>
    <w:rsid w:val="002158A4"/>
    <w:rsid w:val="00217F97"/>
    <w:rsid w:val="00223082"/>
    <w:rsid w:val="002232C3"/>
    <w:rsid w:val="002276B9"/>
    <w:rsid w:val="002424D8"/>
    <w:rsid w:val="00244668"/>
    <w:rsid w:val="0025229D"/>
    <w:rsid w:val="002548B1"/>
    <w:rsid w:val="00254C9F"/>
    <w:rsid w:val="00263B86"/>
    <w:rsid w:val="00264F81"/>
    <w:rsid w:val="0026569C"/>
    <w:rsid w:val="002672C5"/>
    <w:rsid w:val="00274A0D"/>
    <w:rsid w:val="00275491"/>
    <w:rsid w:val="002758AE"/>
    <w:rsid w:val="00276857"/>
    <w:rsid w:val="002802FF"/>
    <w:rsid w:val="00282BC7"/>
    <w:rsid w:val="00290D80"/>
    <w:rsid w:val="00295D09"/>
    <w:rsid w:val="002A20BF"/>
    <w:rsid w:val="002A479A"/>
    <w:rsid w:val="002A47BB"/>
    <w:rsid w:val="002A5DE0"/>
    <w:rsid w:val="002B0D3E"/>
    <w:rsid w:val="002C4E40"/>
    <w:rsid w:val="002D14F4"/>
    <w:rsid w:val="002D58B1"/>
    <w:rsid w:val="002F57F7"/>
    <w:rsid w:val="002F64EA"/>
    <w:rsid w:val="003019BD"/>
    <w:rsid w:val="00302D23"/>
    <w:rsid w:val="003143AC"/>
    <w:rsid w:val="00315067"/>
    <w:rsid w:val="00320493"/>
    <w:rsid w:val="0032393C"/>
    <w:rsid w:val="00323B95"/>
    <w:rsid w:val="00332844"/>
    <w:rsid w:val="00341A1D"/>
    <w:rsid w:val="003422E1"/>
    <w:rsid w:val="003622A5"/>
    <w:rsid w:val="00362DDC"/>
    <w:rsid w:val="0037094E"/>
    <w:rsid w:val="00375EC2"/>
    <w:rsid w:val="00390BC1"/>
    <w:rsid w:val="003A0729"/>
    <w:rsid w:val="003A6C9A"/>
    <w:rsid w:val="003B1258"/>
    <w:rsid w:val="003B64AD"/>
    <w:rsid w:val="003C3613"/>
    <w:rsid w:val="003D3ABA"/>
    <w:rsid w:val="003E378C"/>
    <w:rsid w:val="003E5F50"/>
    <w:rsid w:val="003E7509"/>
    <w:rsid w:val="003F2001"/>
    <w:rsid w:val="0040179E"/>
    <w:rsid w:val="0041003B"/>
    <w:rsid w:val="0041198A"/>
    <w:rsid w:val="004302C7"/>
    <w:rsid w:val="00435053"/>
    <w:rsid w:val="0043603A"/>
    <w:rsid w:val="004373A5"/>
    <w:rsid w:val="00437FFC"/>
    <w:rsid w:val="00446254"/>
    <w:rsid w:val="00447497"/>
    <w:rsid w:val="00455AFB"/>
    <w:rsid w:val="0046070F"/>
    <w:rsid w:val="00492F5F"/>
    <w:rsid w:val="00497E94"/>
    <w:rsid w:val="004A0844"/>
    <w:rsid w:val="004A42A5"/>
    <w:rsid w:val="004A4E8B"/>
    <w:rsid w:val="004A7F39"/>
    <w:rsid w:val="004C4F01"/>
    <w:rsid w:val="004C7E31"/>
    <w:rsid w:val="004F0423"/>
    <w:rsid w:val="004F0C5D"/>
    <w:rsid w:val="004F211B"/>
    <w:rsid w:val="004F494B"/>
    <w:rsid w:val="0050582A"/>
    <w:rsid w:val="00522A8D"/>
    <w:rsid w:val="005259EE"/>
    <w:rsid w:val="0052624E"/>
    <w:rsid w:val="00526A18"/>
    <w:rsid w:val="00541033"/>
    <w:rsid w:val="00547E1F"/>
    <w:rsid w:val="00555D0B"/>
    <w:rsid w:val="005565A8"/>
    <w:rsid w:val="00561390"/>
    <w:rsid w:val="00564D71"/>
    <w:rsid w:val="0059354C"/>
    <w:rsid w:val="0059391F"/>
    <w:rsid w:val="00596448"/>
    <w:rsid w:val="005967A2"/>
    <w:rsid w:val="005A0CFF"/>
    <w:rsid w:val="005A61B9"/>
    <w:rsid w:val="005A7AA8"/>
    <w:rsid w:val="005B2D1F"/>
    <w:rsid w:val="005B6FF0"/>
    <w:rsid w:val="005B7280"/>
    <w:rsid w:val="005C5247"/>
    <w:rsid w:val="005D10A7"/>
    <w:rsid w:val="005D220B"/>
    <w:rsid w:val="005F2F63"/>
    <w:rsid w:val="005F471E"/>
    <w:rsid w:val="00610217"/>
    <w:rsid w:val="006201E0"/>
    <w:rsid w:val="00622427"/>
    <w:rsid w:val="0062558D"/>
    <w:rsid w:val="00626812"/>
    <w:rsid w:val="00640C3B"/>
    <w:rsid w:val="006515C0"/>
    <w:rsid w:val="006549AD"/>
    <w:rsid w:val="00657FB4"/>
    <w:rsid w:val="0066186A"/>
    <w:rsid w:val="006649D7"/>
    <w:rsid w:val="00664D7A"/>
    <w:rsid w:val="0067194F"/>
    <w:rsid w:val="00674043"/>
    <w:rsid w:val="00675CF4"/>
    <w:rsid w:val="00680829"/>
    <w:rsid w:val="00680ACA"/>
    <w:rsid w:val="00697868"/>
    <w:rsid w:val="006A5652"/>
    <w:rsid w:val="006B4987"/>
    <w:rsid w:val="006C0A5D"/>
    <w:rsid w:val="006C1988"/>
    <w:rsid w:val="006D031D"/>
    <w:rsid w:val="006F4B67"/>
    <w:rsid w:val="0070369E"/>
    <w:rsid w:val="00704FCD"/>
    <w:rsid w:val="007055F6"/>
    <w:rsid w:val="007166E7"/>
    <w:rsid w:val="00725011"/>
    <w:rsid w:val="00727B03"/>
    <w:rsid w:val="007304F6"/>
    <w:rsid w:val="007365F5"/>
    <w:rsid w:val="00754758"/>
    <w:rsid w:val="00755300"/>
    <w:rsid w:val="007562F5"/>
    <w:rsid w:val="00760E5B"/>
    <w:rsid w:val="0076558E"/>
    <w:rsid w:val="007664A0"/>
    <w:rsid w:val="007668C2"/>
    <w:rsid w:val="00774537"/>
    <w:rsid w:val="0077778B"/>
    <w:rsid w:val="007834A1"/>
    <w:rsid w:val="00790FA7"/>
    <w:rsid w:val="007B5FD1"/>
    <w:rsid w:val="007C1CEB"/>
    <w:rsid w:val="007C203D"/>
    <w:rsid w:val="007D17CF"/>
    <w:rsid w:val="007D7748"/>
    <w:rsid w:val="007E2FEB"/>
    <w:rsid w:val="007E4BBB"/>
    <w:rsid w:val="007E6F58"/>
    <w:rsid w:val="007F29E5"/>
    <w:rsid w:val="007F67B1"/>
    <w:rsid w:val="0082440F"/>
    <w:rsid w:val="00826264"/>
    <w:rsid w:val="00836EDB"/>
    <w:rsid w:val="0085040F"/>
    <w:rsid w:val="0085198B"/>
    <w:rsid w:val="00860C17"/>
    <w:rsid w:val="00860F46"/>
    <w:rsid w:val="00862B91"/>
    <w:rsid w:val="00864B25"/>
    <w:rsid w:val="0087153D"/>
    <w:rsid w:val="00895767"/>
    <w:rsid w:val="008A3FD5"/>
    <w:rsid w:val="008C399D"/>
    <w:rsid w:val="008D100A"/>
    <w:rsid w:val="008D46A4"/>
    <w:rsid w:val="008E5030"/>
    <w:rsid w:val="008F1094"/>
    <w:rsid w:val="008F773D"/>
    <w:rsid w:val="009073F0"/>
    <w:rsid w:val="00921A6B"/>
    <w:rsid w:val="00923FD0"/>
    <w:rsid w:val="009272F3"/>
    <w:rsid w:val="00927DBD"/>
    <w:rsid w:val="0093157F"/>
    <w:rsid w:val="009413DA"/>
    <w:rsid w:val="00941467"/>
    <w:rsid w:val="00945F54"/>
    <w:rsid w:val="00957088"/>
    <w:rsid w:val="0096127A"/>
    <w:rsid w:val="0096182B"/>
    <w:rsid w:val="0097065D"/>
    <w:rsid w:val="009767E5"/>
    <w:rsid w:val="00983953"/>
    <w:rsid w:val="00984FAA"/>
    <w:rsid w:val="009852D6"/>
    <w:rsid w:val="009957AE"/>
    <w:rsid w:val="009A5A25"/>
    <w:rsid w:val="009A64D0"/>
    <w:rsid w:val="009B14F8"/>
    <w:rsid w:val="009B2DB2"/>
    <w:rsid w:val="009B52C3"/>
    <w:rsid w:val="009B5768"/>
    <w:rsid w:val="009B6BA1"/>
    <w:rsid w:val="009B6EEC"/>
    <w:rsid w:val="009C5A74"/>
    <w:rsid w:val="009C6D92"/>
    <w:rsid w:val="009D3948"/>
    <w:rsid w:val="009D7525"/>
    <w:rsid w:val="009E08AB"/>
    <w:rsid w:val="009E7C18"/>
    <w:rsid w:val="009F26D6"/>
    <w:rsid w:val="00A03627"/>
    <w:rsid w:val="00A272DA"/>
    <w:rsid w:val="00A27322"/>
    <w:rsid w:val="00A36ADA"/>
    <w:rsid w:val="00A5253D"/>
    <w:rsid w:val="00A61505"/>
    <w:rsid w:val="00A641F3"/>
    <w:rsid w:val="00A67FAD"/>
    <w:rsid w:val="00A719E3"/>
    <w:rsid w:val="00A7434A"/>
    <w:rsid w:val="00A76647"/>
    <w:rsid w:val="00A77346"/>
    <w:rsid w:val="00A859B6"/>
    <w:rsid w:val="00A87DAF"/>
    <w:rsid w:val="00A903BC"/>
    <w:rsid w:val="00A91C75"/>
    <w:rsid w:val="00AA4512"/>
    <w:rsid w:val="00AA4FBC"/>
    <w:rsid w:val="00AB2D15"/>
    <w:rsid w:val="00AC63F7"/>
    <w:rsid w:val="00AD47A9"/>
    <w:rsid w:val="00AE0137"/>
    <w:rsid w:val="00AE429B"/>
    <w:rsid w:val="00AF3F78"/>
    <w:rsid w:val="00B013CF"/>
    <w:rsid w:val="00B12C33"/>
    <w:rsid w:val="00B15428"/>
    <w:rsid w:val="00B21B1B"/>
    <w:rsid w:val="00B243A8"/>
    <w:rsid w:val="00B30764"/>
    <w:rsid w:val="00B354FA"/>
    <w:rsid w:val="00B37531"/>
    <w:rsid w:val="00B41DEF"/>
    <w:rsid w:val="00B43614"/>
    <w:rsid w:val="00B47699"/>
    <w:rsid w:val="00B5274B"/>
    <w:rsid w:val="00B5352E"/>
    <w:rsid w:val="00B6371D"/>
    <w:rsid w:val="00B67A3F"/>
    <w:rsid w:val="00BA1C3D"/>
    <w:rsid w:val="00BA41E4"/>
    <w:rsid w:val="00BA7E08"/>
    <w:rsid w:val="00BB0445"/>
    <w:rsid w:val="00BC426E"/>
    <w:rsid w:val="00BC4305"/>
    <w:rsid w:val="00BD31D5"/>
    <w:rsid w:val="00BE412A"/>
    <w:rsid w:val="00BF747A"/>
    <w:rsid w:val="00C01FAB"/>
    <w:rsid w:val="00C06D4C"/>
    <w:rsid w:val="00C07B9C"/>
    <w:rsid w:val="00C16DF2"/>
    <w:rsid w:val="00C267E8"/>
    <w:rsid w:val="00C273DE"/>
    <w:rsid w:val="00C43366"/>
    <w:rsid w:val="00C479A4"/>
    <w:rsid w:val="00C53A2C"/>
    <w:rsid w:val="00C65203"/>
    <w:rsid w:val="00C72B95"/>
    <w:rsid w:val="00C75EBA"/>
    <w:rsid w:val="00C76613"/>
    <w:rsid w:val="00C97307"/>
    <w:rsid w:val="00CB33B5"/>
    <w:rsid w:val="00CB35CD"/>
    <w:rsid w:val="00CB4548"/>
    <w:rsid w:val="00CC1694"/>
    <w:rsid w:val="00CD1030"/>
    <w:rsid w:val="00CD4C4E"/>
    <w:rsid w:val="00CD62C3"/>
    <w:rsid w:val="00CE185A"/>
    <w:rsid w:val="00CF0099"/>
    <w:rsid w:val="00CF59EB"/>
    <w:rsid w:val="00D004B1"/>
    <w:rsid w:val="00D04043"/>
    <w:rsid w:val="00D04EEF"/>
    <w:rsid w:val="00D17E7F"/>
    <w:rsid w:val="00D24392"/>
    <w:rsid w:val="00D24A94"/>
    <w:rsid w:val="00D33789"/>
    <w:rsid w:val="00D5460C"/>
    <w:rsid w:val="00D6179E"/>
    <w:rsid w:val="00D77F21"/>
    <w:rsid w:val="00D95680"/>
    <w:rsid w:val="00DA1DFD"/>
    <w:rsid w:val="00DB4AFD"/>
    <w:rsid w:val="00DB5F74"/>
    <w:rsid w:val="00DC2EF7"/>
    <w:rsid w:val="00DD016E"/>
    <w:rsid w:val="00DD2D20"/>
    <w:rsid w:val="00DE06FC"/>
    <w:rsid w:val="00DE080B"/>
    <w:rsid w:val="00DE419C"/>
    <w:rsid w:val="00DE79E4"/>
    <w:rsid w:val="00DF75CB"/>
    <w:rsid w:val="00E0064B"/>
    <w:rsid w:val="00E02E4B"/>
    <w:rsid w:val="00E04F59"/>
    <w:rsid w:val="00E1480B"/>
    <w:rsid w:val="00E164F6"/>
    <w:rsid w:val="00E2485D"/>
    <w:rsid w:val="00E256EF"/>
    <w:rsid w:val="00E261AA"/>
    <w:rsid w:val="00E27F54"/>
    <w:rsid w:val="00E37119"/>
    <w:rsid w:val="00E452A3"/>
    <w:rsid w:val="00E50885"/>
    <w:rsid w:val="00E509B5"/>
    <w:rsid w:val="00E626E6"/>
    <w:rsid w:val="00E67921"/>
    <w:rsid w:val="00E70CA0"/>
    <w:rsid w:val="00E8039F"/>
    <w:rsid w:val="00E926A5"/>
    <w:rsid w:val="00E942F0"/>
    <w:rsid w:val="00EA1DEE"/>
    <w:rsid w:val="00EA4694"/>
    <w:rsid w:val="00EA732C"/>
    <w:rsid w:val="00EA7587"/>
    <w:rsid w:val="00EB276E"/>
    <w:rsid w:val="00EB5AA6"/>
    <w:rsid w:val="00EC11C7"/>
    <w:rsid w:val="00EC16E8"/>
    <w:rsid w:val="00EC6C48"/>
    <w:rsid w:val="00ED2042"/>
    <w:rsid w:val="00EF074D"/>
    <w:rsid w:val="00EF0A93"/>
    <w:rsid w:val="00F02D12"/>
    <w:rsid w:val="00F05C00"/>
    <w:rsid w:val="00F06846"/>
    <w:rsid w:val="00F11276"/>
    <w:rsid w:val="00F113A1"/>
    <w:rsid w:val="00F16083"/>
    <w:rsid w:val="00F33EC5"/>
    <w:rsid w:val="00F37565"/>
    <w:rsid w:val="00F37DB0"/>
    <w:rsid w:val="00F40B8D"/>
    <w:rsid w:val="00F412C9"/>
    <w:rsid w:val="00F56AE1"/>
    <w:rsid w:val="00F576A0"/>
    <w:rsid w:val="00F60E00"/>
    <w:rsid w:val="00F66571"/>
    <w:rsid w:val="00F66873"/>
    <w:rsid w:val="00F74091"/>
    <w:rsid w:val="00F77412"/>
    <w:rsid w:val="00F87A9A"/>
    <w:rsid w:val="00F92AB0"/>
    <w:rsid w:val="00FA2B71"/>
    <w:rsid w:val="00FA6317"/>
    <w:rsid w:val="00FA6E1B"/>
    <w:rsid w:val="00FB0FE3"/>
    <w:rsid w:val="00FB6FF6"/>
    <w:rsid w:val="00FC580D"/>
    <w:rsid w:val="00FC5A9C"/>
    <w:rsid w:val="00FD14EF"/>
    <w:rsid w:val="00FD27E8"/>
    <w:rsid w:val="00FD3F06"/>
    <w:rsid w:val="00FE65C6"/>
    <w:rsid w:val="00FE74A1"/>
    <w:rsid w:val="00FF6502"/>
  </w:rsids>
  <m:mathPr>
    <m:mathFont m:val="Cambria Math"/>
    <m:brkBin m:val="before"/>
    <m:brkBinSub m:val="--"/>
    <m:smallFrac m:val="0"/>
    <m:dispDef/>
    <m:lMargin m:val="0"/>
    <m:rMargin m:val="0"/>
    <m:defJc m:val="centerGroup"/>
    <m:wrapIndent m:val="1440"/>
    <m:intLim m:val="undOvr"/>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fillcolor="#5f2e8f" stroke="f">
      <v:fill color="#5f2e8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color w:val="58585B" w:themeColor="text1"/>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qFormat="1"/>
    <w:lsdException w:name="toc 5" w:qFormat="1"/>
    <w:lsdException w:name="toc 6" w:qFormat="1"/>
    <w:lsdException w:name="toc 7" w:qFormat="1"/>
    <w:lsdException w:name="toc 8" w:qFormat="1"/>
    <w:lsdException w:name="toc 9" w:qFormat="1"/>
    <w:lsdException w:name="caption" w:semiHidden="0" w:uiPriority="0" w:unhideWhenUsed="0" w:qFormat="1"/>
    <w:lsdException w:name="List Bullet" w:uiPriority="37" w:qFormat="1"/>
    <w:lsdException w:name="List Number" w:qFormat="1"/>
    <w:lsdException w:name="List Bullet 2" w:uiPriority="37"/>
    <w:lsdException w:name="List Bullet 3" w:uiPriority="37"/>
    <w:lsdException w:name="List Bullet 4" w:uiPriority="37"/>
    <w:lsdException w:name="List Bullet 5" w:uiPriority="37"/>
    <w:lsdException w:name="Title" w:semiHidden="0" w:uiPriority="10" w:unhideWhenUsed="0" w:qFormat="1"/>
    <w:lsdException w:name="Closing" w:uiPriority="7"/>
    <w:lsdException w:name="Signature" w:uiPriority="8"/>
    <w:lsdException w:name="Default Paragraph Font" w:uiPriority="1"/>
    <w:lsdException w:name="Body Text" w:qFormat="1"/>
    <w:lsdException w:name="Body Text Indent" w:locked="1"/>
    <w:lsdException w:name="Message Header" w:uiPriority="0"/>
    <w:lsdException w:name="Subtitle" w:semiHidden="0" w:uiPriority="11" w:unhideWhenUsed="0" w:qFormat="1"/>
    <w:lsdException w:name="Salutation" w:uiPriority="6"/>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uiPriority="40"/>
    <w:lsdException w:name="Strong" w:semiHidden="0" w:uiPriority="22" w:unhideWhenUsed="0"/>
    <w:lsdException w:name="Emphasis" w:semiHidden="0" w:uiPriority="0" w:unhideWhenUsed="0"/>
    <w:lsdException w:name="Outline List 1" w:locked="1"/>
    <w:lsdException w:name="Outline List 2" w:locked="1"/>
    <w:lsdException w:name="Outline List 3" w:locked="1"/>
    <w:lsdException w:name="Table Grid" w:semiHidden="0" w:uiPriority="1" w:unhideWhenUsed="0" w:qFormat="1"/>
    <w:lsdException w:name="Placeholder Text" w:unhideWhenUsed="0" w:qFormat="1"/>
    <w:lsdException w:name="No Spacing" w:semiHidden="0" w:uiPriority="1" w:unhideWhenUsed="0"/>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locked="1" w:semiHidden="0" w:uiPriority="40" w:unhideWhenUsed="0"/>
    <w:lsdException w:name="Medium Grid 1" w:semiHidden="0" w:uiPriority="40" w:unhideWhenUsed="0"/>
    <w:lsdException w:name="Medium Grid 2" w:locked="1" w:semiHidden="0" w:uiPriority="40" w:unhideWhenUsed="0"/>
    <w:lsdException w:name="Medium Grid 3" w:semiHidden="0" w:uiPriority="40" w:unhideWhenUsed="0"/>
    <w:lsdException w:name="Dark List" w:locked="1"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locked="1" w:semiHidden="0" w:uiPriority="41" w:unhideWhenUsed="0"/>
    <w:lsdException w:name="Medium Grid 1 Accent 1" w:semiHidden="0" w:uiPriority="41" w:unhideWhenUsed="0"/>
    <w:lsdException w:name="Medium Grid 2 Accent 1" w:locked="1" w:semiHidden="0" w:uiPriority="41" w:unhideWhenUsed="0"/>
    <w:lsdException w:name="Medium Grid 3 Accent 1" w:semiHidden="0" w:uiPriority="41" w:unhideWhenUsed="0"/>
    <w:lsdException w:name="Dark List Accent 1" w:locked="1" w:semiHidden="0" w:uiPriority="41" w:unhideWhenUsed="0"/>
    <w:lsdException w:name="Colorful Shading Accent 1" w:locked="1" w:semiHidden="0" w:uiPriority="41" w:unhideWhenUsed="0"/>
    <w:lsdException w:name="Colorful List Accent 1" w:locked="1" w:semiHidden="0" w:uiPriority="41" w:unhideWhenUsed="0"/>
    <w:lsdException w:name="Colorful Grid Accent 1" w:locked="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locked="1" w:semiHidden="0" w:uiPriority="42" w:unhideWhenUsed="0"/>
    <w:lsdException w:name="Medium Grid 1 Accent 2" w:semiHidden="0" w:uiPriority="42" w:unhideWhenUsed="0"/>
    <w:lsdException w:name="Medium Grid 2 Accent 2" w:locked="1" w:semiHidden="0" w:uiPriority="42" w:unhideWhenUsed="0"/>
    <w:lsdException w:name="Medium Grid 3 Accent 2" w:semiHidden="0" w:uiPriority="42" w:unhideWhenUsed="0"/>
    <w:lsdException w:name="Dark List Accent 2" w:locked="1" w:semiHidden="0" w:uiPriority="42" w:unhideWhenUsed="0"/>
    <w:lsdException w:name="Colorful Shading Accent 2" w:locked="1" w:semiHidden="0" w:uiPriority="42" w:unhideWhenUsed="0"/>
    <w:lsdException w:name="Colorful List Accent 2" w:locked="1" w:semiHidden="0" w:uiPriority="42" w:unhideWhenUsed="0"/>
    <w:lsdException w:name="Colorful Grid Accent 2" w:locked="1"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locked="1" w:semiHidden="0" w:uiPriority="43" w:unhideWhenUsed="0"/>
    <w:lsdException w:name="Medium Grid 1 Accent 3" w:semiHidden="0" w:uiPriority="43" w:unhideWhenUsed="0"/>
    <w:lsdException w:name="Medium Grid 2 Accent 3" w:locked="1" w:semiHidden="0" w:uiPriority="43" w:unhideWhenUsed="0"/>
    <w:lsdException w:name="Medium Grid 3 Accent 3" w:semiHidden="0" w:uiPriority="43" w:unhideWhenUsed="0"/>
    <w:lsdException w:name="Dark List Accent 3" w:locked="1" w:semiHidden="0" w:uiPriority="43" w:unhideWhenUsed="0"/>
    <w:lsdException w:name="Colorful Shading Accent 3" w:locked="1" w:semiHidden="0" w:uiPriority="43" w:unhideWhenUsed="0"/>
    <w:lsdException w:name="Colorful List Accent 3" w:locked="1" w:semiHidden="0" w:uiPriority="43" w:unhideWhenUsed="0"/>
    <w:lsdException w:name="Colorful Grid Accent 3" w:locked="1" w:semiHidden="0" w:uiPriority="43" w:unhideWhenUsed="0"/>
    <w:lsdException w:name="Light Shading Accent 4" w:semiHidden="0" w:uiPriority="44" w:unhideWhenUsed="0"/>
    <w:lsdException w:name="Light List Accent 4" w:semiHidden="0" w:uiPriority="61"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locked="1" w:semiHidden="0" w:uiPriority="44" w:unhideWhenUsed="0"/>
    <w:lsdException w:name="Medium Grid 1 Accent 4" w:semiHidden="0" w:uiPriority="44" w:unhideWhenUsed="0"/>
    <w:lsdException w:name="Medium Grid 2 Accent 4" w:locked="1" w:semiHidden="0" w:uiPriority="44" w:unhideWhenUsed="0"/>
    <w:lsdException w:name="Medium Grid 3 Accent 4" w:semiHidden="0" w:uiPriority="44" w:unhideWhenUsed="0"/>
    <w:lsdException w:name="Dark List Accent 4" w:locked="1" w:semiHidden="0" w:uiPriority="44" w:unhideWhenUsed="0"/>
    <w:lsdException w:name="Colorful Shading Accent 4" w:locked="1" w:semiHidden="0" w:uiPriority="44" w:unhideWhenUsed="0"/>
    <w:lsdException w:name="Colorful List Accent 4" w:locked="1" w:semiHidden="0" w:uiPriority="44" w:unhideWhenUsed="0"/>
    <w:lsdException w:name="Colorful Grid Accent 4" w:locked="1"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locked="1" w:semiHidden="0" w:uiPriority="45" w:unhideWhenUsed="0"/>
    <w:lsdException w:name="Medium Grid 1 Accent 5" w:semiHidden="0" w:uiPriority="45" w:unhideWhenUsed="0"/>
    <w:lsdException w:name="Medium Grid 2 Accent 5" w:locked="1" w:semiHidden="0" w:uiPriority="45" w:unhideWhenUsed="0"/>
    <w:lsdException w:name="Medium Grid 3 Accent 5" w:semiHidden="0" w:uiPriority="45" w:unhideWhenUsed="0"/>
    <w:lsdException w:name="Dark List Accent 5" w:locked="1" w:semiHidden="0" w:uiPriority="45" w:unhideWhenUsed="0"/>
    <w:lsdException w:name="Colorful Shading Accent 5" w:locked="1" w:semiHidden="0" w:uiPriority="45" w:unhideWhenUsed="0"/>
    <w:lsdException w:name="Colorful List Accent 5" w:locked="1" w:semiHidden="0" w:uiPriority="45" w:unhideWhenUsed="0"/>
    <w:lsdException w:name="Colorful Grid Accent 5" w:locked="1"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locked="1" w:semiHidden="0" w:uiPriority="46" w:unhideWhenUsed="0"/>
    <w:lsdException w:name="Medium Grid 1 Accent 6" w:semiHidden="0" w:uiPriority="46" w:unhideWhenUsed="0"/>
    <w:lsdException w:name="Medium Grid 2 Accent 6" w:locked="1" w:semiHidden="0" w:uiPriority="46" w:unhideWhenUsed="0"/>
    <w:lsdException w:name="Medium Grid 3 Accent 6" w:semiHidden="0" w:uiPriority="46" w:unhideWhenUsed="0"/>
    <w:lsdException w:name="Dark List Accent 6" w:locked="1" w:semiHidden="0" w:uiPriority="46" w:unhideWhenUsed="0"/>
    <w:lsdException w:name="Colorful Shading Accent 6" w:locked="1" w:semiHidden="0" w:uiPriority="46" w:unhideWhenUsed="0"/>
    <w:lsdException w:name="Colorful List Accent 6" w:locked="1" w:semiHidden="0" w:uiPriority="46" w:unhideWhenUsed="0"/>
    <w:lsdException w:name="Colorful Grid Accent 6" w:locked="1" w:semiHidden="0" w:uiPriority="46"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locked="1" w:uiPriority="37"/>
    <w:lsdException w:name="TOC Heading" w:uiPriority="39" w:qFormat="1"/>
  </w:latentStyles>
  <w:style w:type="paragraph" w:default="1" w:styleId="Normal">
    <w:name w:val="Normal"/>
    <w:semiHidden/>
    <w:rsid w:val="004A4E8B"/>
    <w:pPr>
      <w:spacing w:after="160"/>
    </w:pPr>
    <w:rPr>
      <w:rFonts w:cs="Times New Roman"/>
      <w:lang w:eastAsia="ja-JP" w:bidi="he-IL"/>
    </w:rPr>
  </w:style>
  <w:style w:type="paragraph" w:styleId="Heading1">
    <w:name w:val="heading 1"/>
    <w:basedOn w:val="Normal"/>
    <w:next w:val="Normal"/>
    <w:link w:val="Heading1Char"/>
    <w:uiPriority w:val="9"/>
    <w:unhideWhenUsed/>
    <w:qFormat/>
    <w:rsid w:val="00147C97"/>
    <w:pPr>
      <w:spacing w:before="300" w:after="40" w:line="240" w:lineRule="auto"/>
      <w:outlineLvl w:val="0"/>
    </w:pPr>
    <w:rPr>
      <w:rFonts w:asciiTheme="majorHAnsi" w:hAnsiTheme="majorHAnsi"/>
      <w:b/>
      <w:color w:val="5F2E8F"/>
      <w:spacing w:val="20"/>
      <w:sz w:val="28"/>
      <w:szCs w:val="32"/>
    </w:rPr>
  </w:style>
  <w:style w:type="paragraph" w:styleId="Heading2">
    <w:name w:val="heading 2"/>
    <w:basedOn w:val="Normal"/>
    <w:next w:val="Normal"/>
    <w:link w:val="Heading2Char"/>
    <w:uiPriority w:val="9"/>
    <w:unhideWhenUsed/>
    <w:qFormat/>
    <w:rsid w:val="00BB0445"/>
    <w:pPr>
      <w:spacing w:before="240" w:after="40" w:line="240" w:lineRule="auto"/>
      <w:outlineLvl w:val="1"/>
    </w:pPr>
    <w:rPr>
      <w:rFonts w:asciiTheme="majorHAnsi" w:hAnsiTheme="majorHAnsi"/>
      <w:b/>
      <w:color w:val="5F2E8F"/>
      <w:spacing w:val="20"/>
      <w:sz w:val="24"/>
      <w:szCs w:val="28"/>
    </w:rPr>
  </w:style>
  <w:style w:type="paragraph" w:styleId="Heading3">
    <w:name w:val="heading 3"/>
    <w:basedOn w:val="Normal"/>
    <w:next w:val="Normal"/>
    <w:link w:val="Heading3Char"/>
    <w:uiPriority w:val="9"/>
    <w:unhideWhenUsed/>
    <w:qFormat/>
    <w:rsid w:val="00BB0445"/>
    <w:pPr>
      <w:spacing w:before="200" w:after="40" w:line="240" w:lineRule="auto"/>
      <w:outlineLvl w:val="2"/>
    </w:pPr>
    <w:rPr>
      <w:rFonts w:asciiTheme="majorHAnsi" w:hAnsiTheme="majorHAnsi"/>
      <w:b/>
      <w:color w:val="5F2E8F" w:themeColor="accent1"/>
      <w:spacing w:val="20"/>
      <w:szCs w:val="24"/>
    </w:rPr>
  </w:style>
  <w:style w:type="paragraph" w:styleId="Heading4">
    <w:name w:val="heading 4"/>
    <w:basedOn w:val="Normal"/>
    <w:next w:val="Normal"/>
    <w:link w:val="Heading4Char"/>
    <w:uiPriority w:val="9"/>
    <w:unhideWhenUsed/>
    <w:qFormat/>
    <w:rsid w:val="00DE080B"/>
    <w:pPr>
      <w:spacing w:before="240" w:after="0"/>
      <w:outlineLvl w:val="3"/>
    </w:pPr>
    <w:rPr>
      <w:rFonts w:asciiTheme="majorHAnsi" w:hAnsiTheme="majorHAnsi"/>
      <w:b/>
      <w:color w:val="76923C" w:themeColor="accent3" w:themeShade="BF"/>
      <w:spacing w:val="20"/>
      <w:sz w:val="24"/>
      <w:szCs w:val="22"/>
    </w:rPr>
  </w:style>
  <w:style w:type="paragraph" w:styleId="Heading5">
    <w:name w:val="heading 5"/>
    <w:basedOn w:val="Normal"/>
    <w:next w:val="Normal"/>
    <w:link w:val="Heading5Char"/>
    <w:uiPriority w:val="9"/>
    <w:semiHidden/>
    <w:unhideWhenUsed/>
    <w:qFormat/>
    <w:rsid w:val="00DE080B"/>
    <w:pPr>
      <w:spacing w:before="200" w:after="0"/>
      <w:outlineLvl w:val="4"/>
    </w:pPr>
    <w:rPr>
      <w:rFonts w:asciiTheme="majorHAnsi" w:hAnsiTheme="majorHAnsi"/>
      <w:b/>
      <w:i/>
      <w:color w:val="76923C" w:themeColor="accent3" w:themeShade="BF"/>
      <w:spacing w:val="20"/>
      <w:szCs w:val="26"/>
    </w:rPr>
  </w:style>
  <w:style w:type="paragraph" w:styleId="Heading6">
    <w:name w:val="heading 6"/>
    <w:basedOn w:val="Normal"/>
    <w:next w:val="Normal"/>
    <w:link w:val="Heading6Char"/>
    <w:uiPriority w:val="9"/>
    <w:semiHidden/>
    <w:unhideWhenUsed/>
    <w:qFormat/>
    <w:rsid w:val="00DE080B"/>
    <w:pPr>
      <w:spacing w:before="200" w:after="0"/>
      <w:outlineLvl w:val="5"/>
    </w:pPr>
    <w:rPr>
      <w:rFonts w:asciiTheme="majorHAnsi" w:hAnsiTheme="majorHAnsi"/>
      <w:color w:val="4E6128" w:themeColor="accent3" w:themeShade="7F"/>
      <w:spacing w:val="10"/>
      <w:sz w:val="24"/>
    </w:rPr>
  </w:style>
  <w:style w:type="paragraph" w:styleId="Heading7">
    <w:name w:val="heading 7"/>
    <w:basedOn w:val="Normal"/>
    <w:next w:val="Normal"/>
    <w:link w:val="Heading7Char"/>
    <w:uiPriority w:val="9"/>
    <w:semiHidden/>
    <w:unhideWhenUsed/>
    <w:qFormat/>
    <w:rsid w:val="00DE080B"/>
    <w:pPr>
      <w:spacing w:before="200" w:after="0"/>
      <w:outlineLvl w:val="6"/>
    </w:pPr>
    <w:rPr>
      <w:rFonts w:asciiTheme="majorHAnsi" w:hAnsiTheme="majorHAnsi"/>
      <w:i/>
      <w:color w:val="4E6128" w:themeColor="accent3" w:themeShade="7F"/>
      <w:spacing w:val="10"/>
      <w:sz w:val="24"/>
    </w:rPr>
  </w:style>
  <w:style w:type="paragraph" w:styleId="Heading8">
    <w:name w:val="heading 8"/>
    <w:basedOn w:val="Normal"/>
    <w:next w:val="Normal"/>
    <w:link w:val="Heading8Char"/>
    <w:uiPriority w:val="9"/>
    <w:semiHidden/>
    <w:unhideWhenUsed/>
    <w:qFormat/>
    <w:rsid w:val="00DE080B"/>
    <w:pPr>
      <w:spacing w:before="200" w:after="0"/>
      <w:outlineLvl w:val="7"/>
    </w:pPr>
    <w:rPr>
      <w:rFonts w:asciiTheme="majorHAnsi" w:hAnsiTheme="majorHAnsi"/>
      <w:color w:val="5F2E8F" w:themeColor="accent1"/>
      <w:spacing w:val="10"/>
    </w:rPr>
  </w:style>
  <w:style w:type="paragraph" w:styleId="Heading9">
    <w:name w:val="heading 9"/>
    <w:basedOn w:val="Normal"/>
    <w:next w:val="Normal"/>
    <w:link w:val="Heading9Char"/>
    <w:uiPriority w:val="9"/>
    <w:semiHidden/>
    <w:unhideWhenUsed/>
    <w:qFormat/>
    <w:rsid w:val="00DE080B"/>
    <w:pPr>
      <w:spacing w:before="200" w:after="0"/>
      <w:outlineLvl w:val="8"/>
    </w:pPr>
    <w:rPr>
      <w:rFonts w:asciiTheme="majorHAnsi" w:hAnsiTheme="majorHAnsi"/>
      <w:i/>
      <w:color w:val="5F2E8F"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rsid w:val="00DE080B"/>
    <w:pPr>
      <w:spacing w:after="0" w:line="240" w:lineRule="auto"/>
    </w:pPr>
    <w:rPr>
      <w:rFonts w:cstheme="minorHAnsi"/>
    </w:rPr>
    <w:tblPr>
      <w:tblInd w:w="0" w:type="dxa"/>
      <w:tblBorders>
        <w:top w:val="single" w:sz="4" w:space="0" w:color="58585B" w:themeColor="text1"/>
        <w:left w:val="single" w:sz="4" w:space="0" w:color="58585B" w:themeColor="text1"/>
        <w:bottom w:val="single" w:sz="4" w:space="0" w:color="58585B" w:themeColor="text1"/>
        <w:right w:val="single" w:sz="4" w:space="0" w:color="58585B" w:themeColor="text1"/>
        <w:insideH w:val="single" w:sz="4" w:space="0" w:color="58585B" w:themeColor="text1"/>
        <w:insideV w:val="single" w:sz="4" w:space="0" w:color="58585B" w:themeColor="text1"/>
      </w:tblBorders>
      <w:tblCellMar>
        <w:top w:w="0" w:type="dxa"/>
        <w:left w:w="108" w:type="dxa"/>
        <w:bottom w:w="0" w:type="dxa"/>
        <w:right w:w="108" w:type="dxa"/>
      </w:tblCellMar>
    </w:tblPr>
  </w:style>
  <w:style w:type="paragraph" w:styleId="Footer">
    <w:name w:val="footer"/>
    <w:basedOn w:val="Normal"/>
    <w:link w:val="FooterChar"/>
    <w:uiPriority w:val="99"/>
    <w:rsid w:val="0014693A"/>
    <w:pPr>
      <w:tabs>
        <w:tab w:val="center" w:pos="4320"/>
        <w:tab w:val="right" w:pos="8640"/>
      </w:tabs>
      <w:spacing w:after="0" w:line="240" w:lineRule="auto"/>
      <w:jc w:val="center"/>
    </w:pPr>
    <w:rPr>
      <w:sz w:val="18"/>
    </w:rPr>
  </w:style>
  <w:style w:type="character" w:customStyle="1" w:styleId="FooterChar">
    <w:name w:val="Footer Char"/>
    <w:basedOn w:val="DefaultParagraphFont"/>
    <w:link w:val="Footer"/>
    <w:uiPriority w:val="99"/>
    <w:rsid w:val="00A719E3"/>
    <w:rPr>
      <w:rFonts w:ascii="Arial" w:hAnsi="Arial" w:cs="Times New Roman"/>
      <w:color w:val="58585B" w:themeColor="text1"/>
      <w:sz w:val="18"/>
      <w:szCs w:val="20"/>
      <w:lang w:eastAsia="ja-JP" w:bidi="he-IL"/>
    </w:rPr>
  </w:style>
  <w:style w:type="paragraph" w:styleId="NoSpacing">
    <w:name w:val="No Spacing"/>
    <w:basedOn w:val="Normal"/>
    <w:uiPriority w:val="1"/>
    <w:semiHidden/>
    <w:rsid w:val="00DE080B"/>
    <w:pPr>
      <w:spacing w:after="0" w:line="240" w:lineRule="auto"/>
    </w:pPr>
  </w:style>
  <w:style w:type="paragraph" w:styleId="Closing">
    <w:name w:val="Closing"/>
    <w:basedOn w:val="Normal"/>
    <w:link w:val="ClosingChar"/>
    <w:uiPriority w:val="7"/>
    <w:rsid w:val="00DE080B"/>
    <w:pPr>
      <w:spacing w:before="480" w:after="960"/>
      <w:contextualSpacing/>
    </w:pPr>
  </w:style>
  <w:style w:type="character" w:customStyle="1" w:styleId="ClosingChar">
    <w:name w:val="Closing Char"/>
    <w:basedOn w:val="DefaultParagraphFont"/>
    <w:link w:val="Closing"/>
    <w:uiPriority w:val="7"/>
    <w:rsid w:val="00A719E3"/>
    <w:rPr>
      <w:rFonts w:ascii="Arial" w:hAnsi="Arial" w:cs="Times New Roman"/>
      <w:color w:val="58585B" w:themeColor="text1"/>
      <w:sz w:val="20"/>
      <w:szCs w:val="20"/>
      <w:lang w:eastAsia="ja-JP" w:bidi="he-IL"/>
    </w:rPr>
  </w:style>
  <w:style w:type="paragraph" w:customStyle="1" w:styleId="RecipientAddress">
    <w:name w:val="Recipient Address"/>
    <w:basedOn w:val="NoSpacing"/>
    <w:uiPriority w:val="5"/>
    <w:rsid w:val="00DE080B"/>
    <w:pPr>
      <w:spacing w:after="360"/>
      <w:contextualSpacing/>
    </w:pPr>
  </w:style>
  <w:style w:type="paragraph" w:styleId="Salutation">
    <w:name w:val="Salutation"/>
    <w:basedOn w:val="NoSpacing"/>
    <w:next w:val="Normal"/>
    <w:link w:val="SalutationChar"/>
    <w:uiPriority w:val="6"/>
    <w:unhideWhenUsed/>
    <w:rsid w:val="00983953"/>
    <w:pPr>
      <w:spacing w:before="480" w:after="320"/>
      <w:contextualSpacing/>
    </w:pPr>
    <w:rPr>
      <w:b/>
    </w:rPr>
  </w:style>
  <w:style w:type="character" w:customStyle="1" w:styleId="SalutationChar">
    <w:name w:val="Salutation Char"/>
    <w:basedOn w:val="DefaultParagraphFont"/>
    <w:link w:val="Salutation"/>
    <w:uiPriority w:val="6"/>
    <w:rsid w:val="00983953"/>
    <w:rPr>
      <w:rFonts w:ascii="Arial" w:hAnsi="Arial" w:cs="Times New Roman"/>
      <w:b/>
      <w:color w:val="58585B" w:themeColor="text1"/>
      <w:sz w:val="20"/>
      <w:szCs w:val="20"/>
      <w:lang w:eastAsia="ja-JP" w:bidi="he-IL"/>
    </w:rPr>
  </w:style>
  <w:style w:type="paragraph" w:customStyle="1" w:styleId="SenderAddress">
    <w:name w:val="Sender Address"/>
    <w:basedOn w:val="NoSpacing"/>
    <w:uiPriority w:val="3"/>
    <w:rsid w:val="00DE080B"/>
    <w:pPr>
      <w:spacing w:after="360"/>
      <w:contextualSpacing/>
    </w:pPr>
  </w:style>
  <w:style w:type="paragraph" w:styleId="Signature">
    <w:name w:val="Signature"/>
    <w:basedOn w:val="Normal"/>
    <w:link w:val="SignatureChar"/>
    <w:uiPriority w:val="8"/>
    <w:unhideWhenUsed/>
    <w:rsid w:val="00DE080B"/>
    <w:pPr>
      <w:spacing w:after="200"/>
      <w:contextualSpacing/>
    </w:pPr>
  </w:style>
  <w:style w:type="character" w:customStyle="1" w:styleId="SignatureChar">
    <w:name w:val="Signature Char"/>
    <w:basedOn w:val="DefaultParagraphFont"/>
    <w:link w:val="Signature"/>
    <w:uiPriority w:val="8"/>
    <w:rsid w:val="00DE080B"/>
    <w:rPr>
      <w:rFonts w:cs="Times New Roman"/>
      <w:color w:val="58585B" w:themeColor="text1"/>
      <w:szCs w:val="20"/>
      <w:lang w:eastAsia="ja-JP" w:bidi="he-IL"/>
    </w:rPr>
  </w:style>
  <w:style w:type="paragraph" w:styleId="BalloonText">
    <w:name w:val="Balloon Text"/>
    <w:basedOn w:val="Normal"/>
    <w:link w:val="BalloonTextChar"/>
    <w:uiPriority w:val="99"/>
    <w:semiHidden/>
    <w:unhideWhenUsed/>
    <w:rsid w:val="00DE080B"/>
    <w:rPr>
      <w:rFonts w:ascii="Tahoma" w:hAnsi="Tahoma" w:cs="Tahoma"/>
      <w:sz w:val="16"/>
      <w:szCs w:val="16"/>
    </w:rPr>
  </w:style>
  <w:style w:type="character" w:customStyle="1" w:styleId="BalloonTextChar">
    <w:name w:val="Balloon Text Char"/>
    <w:basedOn w:val="DefaultParagraphFont"/>
    <w:link w:val="BalloonText"/>
    <w:uiPriority w:val="99"/>
    <w:semiHidden/>
    <w:rsid w:val="00DE080B"/>
    <w:rPr>
      <w:rFonts w:ascii="Tahoma" w:hAnsi="Tahoma" w:cs="Tahoma"/>
      <w:color w:val="58585B" w:themeColor="text1"/>
      <w:sz w:val="16"/>
      <w:szCs w:val="16"/>
      <w:lang w:eastAsia="ja-JP" w:bidi="he-IL"/>
    </w:rPr>
  </w:style>
  <w:style w:type="paragraph" w:styleId="BlockText">
    <w:name w:val="Block Text"/>
    <w:aliases w:val="Block Quote"/>
    <w:uiPriority w:val="40"/>
    <w:semiHidden/>
    <w:locked/>
    <w:rsid w:val="00DE080B"/>
    <w:pPr>
      <w:pBdr>
        <w:top w:val="single" w:sz="2" w:space="10" w:color="9E6DD0" w:themeColor="accent1" w:themeTint="99"/>
        <w:bottom w:val="single" w:sz="24" w:space="10" w:color="9E6DD0"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semiHidden/>
    <w:rsid w:val="00DE080B"/>
    <w:rPr>
      <w:rFonts w:asciiTheme="majorHAnsi" w:hAnsiTheme="majorHAnsi" w:cs="Times New Roman"/>
      <w:i/>
      <w:color w:val="F79646" w:themeColor="accent6"/>
      <w:sz w:val="20"/>
      <w:szCs w:val="20"/>
    </w:rPr>
  </w:style>
  <w:style w:type="paragraph" w:styleId="Caption">
    <w:name w:val="caption"/>
    <w:basedOn w:val="Normal"/>
    <w:next w:val="Normal"/>
    <w:unhideWhenUsed/>
    <w:qFormat/>
    <w:rsid w:val="00DE080B"/>
    <w:pPr>
      <w:spacing w:after="0" w:line="240" w:lineRule="auto"/>
    </w:pPr>
    <w:rPr>
      <w:bCs/>
      <w:smallCaps/>
      <w:color w:val="943634" w:themeColor="accent2" w:themeShade="BF"/>
      <w:spacing w:val="10"/>
      <w:sz w:val="18"/>
      <w:szCs w:val="18"/>
    </w:rPr>
  </w:style>
  <w:style w:type="paragraph" w:styleId="Date">
    <w:name w:val="Date"/>
    <w:basedOn w:val="Normal"/>
    <w:next w:val="Normal"/>
    <w:link w:val="DateChar"/>
    <w:uiPriority w:val="99"/>
    <w:semiHidden/>
    <w:unhideWhenUsed/>
    <w:rsid w:val="00DE080B"/>
  </w:style>
  <w:style w:type="character" w:customStyle="1" w:styleId="DateChar">
    <w:name w:val="Date Char"/>
    <w:basedOn w:val="DefaultParagraphFont"/>
    <w:link w:val="Date"/>
    <w:uiPriority w:val="99"/>
    <w:semiHidden/>
    <w:rsid w:val="00DE080B"/>
    <w:rPr>
      <w:rFonts w:cs="Times New Roman"/>
      <w:color w:val="58585B" w:themeColor="text1"/>
      <w:szCs w:val="20"/>
      <w:lang w:eastAsia="ja-JP" w:bidi="he-IL"/>
    </w:rPr>
  </w:style>
  <w:style w:type="character" w:styleId="Emphasis">
    <w:name w:val="Emphasis"/>
    <w:rsid w:val="00DE080B"/>
    <w:rPr>
      <w:b/>
      <w:i/>
      <w:color w:val="808085" w:themeColor="text1" w:themeTint="BF"/>
      <w:spacing w:val="2"/>
      <w:w w:val="100"/>
    </w:rPr>
  </w:style>
  <w:style w:type="paragraph" w:styleId="Header">
    <w:name w:val="header"/>
    <w:basedOn w:val="Normal"/>
    <w:link w:val="HeaderChar"/>
    <w:uiPriority w:val="99"/>
    <w:rsid w:val="00390BC1"/>
    <w:pPr>
      <w:tabs>
        <w:tab w:val="center" w:pos="4320"/>
        <w:tab w:val="right" w:pos="8640"/>
      </w:tabs>
    </w:pPr>
    <w:rPr>
      <w:color w:val="5F2E8F"/>
    </w:rPr>
  </w:style>
  <w:style w:type="character" w:customStyle="1" w:styleId="HeaderChar">
    <w:name w:val="Header Char"/>
    <w:basedOn w:val="DefaultParagraphFont"/>
    <w:link w:val="Header"/>
    <w:uiPriority w:val="99"/>
    <w:rsid w:val="00390BC1"/>
    <w:rPr>
      <w:rFonts w:cs="Times New Roman"/>
      <w:color w:val="5F2E8F"/>
      <w:lang w:eastAsia="ja-JP" w:bidi="he-IL"/>
    </w:rPr>
  </w:style>
  <w:style w:type="character" w:customStyle="1" w:styleId="Heading1Char">
    <w:name w:val="Heading 1 Char"/>
    <w:basedOn w:val="DefaultParagraphFont"/>
    <w:link w:val="Heading1"/>
    <w:uiPriority w:val="9"/>
    <w:rsid w:val="00147C97"/>
    <w:rPr>
      <w:rFonts w:asciiTheme="majorHAnsi" w:hAnsiTheme="majorHAnsi" w:cs="Times New Roman"/>
      <w:b/>
      <w:color w:val="5F2E8F"/>
      <w:spacing w:val="20"/>
      <w:sz w:val="28"/>
      <w:szCs w:val="32"/>
      <w:lang w:eastAsia="ja-JP" w:bidi="he-IL"/>
    </w:rPr>
  </w:style>
  <w:style w:type="character" w:customStyle="1" w:styleId="Heading2Char">
    <w:name w:val="Heading 2 Char"/>
    <w:basedOn w:val="DefaultParagraphFont"/>
    <w:link w:val="Heading2"/>
    <w:uiPriority w:val="9"/>
    <w:rsid w:val="00BB0445"/>
    <w:rPr>
      <w:rFonts w:asciiTheme="majorHAnsi" w:hAnsiTheme="majorHAnsi" w:cs="Times New Roman"/>
      <w:b/>
      <w:color w:val="5F2E8F"/>
      <w:spacing w:val="20"/>
      <w:sz w:val="24"/>
      <w:szCs w:val="28"/>
      <w:lang w:eastAsia="ja-JP" w:bidi="he-IL"/>
    </w:rPr>
  </w:style>
  <w:style w:type="character" w:customStyle="1" w:styleId="Heading3Char">
    <w:name w:val="Heading 3 Char"/>
    <w:basedOn w:val="DefaultParagraphFont"/>
    <w:link w:val="Heading3"/>
    <w:uiPriority w:val="9"/>
    <w:rsid w:val="00BB0445"/>
    <w:rPr>
      <w:rFonts w:asciiTheme="majorHAnsi" w:hAnsiTheme="majorHAnsi" w:cs="Times New Roman"/>
      <w:b/>
      <w:color w:val="5F2E8F" w:themeColor="accent1"/>
      <w:spacing w:val="20"/>
      <w:szCs w:val="24"/>
      <w:lang w:eastAsia="ja-JP" w:bidi="he-IL"/>
    </w:rPr>
  </w:style>
  <w:style w:type="character" w:customStyle="1" w:styleId="Heading4Char">
    <w:name w:val="Heading 4 Char"/>
    <w:basedOn w:val="DefaultParagraphFont"/>
    <w:link w:val="Heading4"/>
    <w:uiPriority w:val="9"/>
    <w:rsid w:val="00DE080B"/>
    <w:rPr>
      <w:rFonts w:asciiTheme="majorHAnsi" w:hAnsiTheme="majorHAnsi" w:cs="Times New Roman"/>
      <w:b/>
      <w:color w:val="76923C" w:themeColor="accent3" w:themeShade="BF"/>
      <w:spacing w:val="20"/>
      <w:sz w:val="24"/>
      <w:lang w:eastAsia="ja-JP" w:bidi="he-IL"/>
    </w:rPr>
  </w:style>
  <w:style w:type="character" w:customStyle="1" w:styleId="Heading5Char">
    <w:name w:val="Heading 5 Char"/>
    <w:basedOn w:val="DefaultParagraphFont"/>
    <w:link w:val="Heading5"/>
    <w:uiPriority w:val="9"/>
    <w:semiHidden/>
    <w:rsid w:val="00DE080B"/>
    <w:rPr>
      <w:rFonts w:asciiTheme="majorHAnsi" w:hAnsiTheme="majorHAnsi" w:cs="Times New Roman"/>
      <w:b/>
      <w:i/>
      <w:color w:val="76923C" w:themeColor="accent3" w:themeShade="BF"/>
      <w:spacing w:val="20"/>
      <w:szCs w:val="26"/>
      <w:lang w:eastAsia="ja-JP" w:bidi="he-IL"/>
    </w:rPr>
  </w:style>
  <w:style w:type="character" w:customStyle="1" w:styleId="Heading6Char">
    <w:name w:val="Heading 6 Char"/>
    <w:basedOn w:val="DefaultParagraphFont"/>
    <w:link w:val="Heading6"/>
    <w:uiPriority w:val="9"/>
    <w:semiHidden/>
    <w:rsid w:val="00DE080B"/>
    <w:rPr>
      <w:rFonts w:asciiTheme="majorHAnsi" w:hAnsiTheme="majorHAnsi" w:cs="Times New Roman"/>
      <w:color w:val="4E6128" w:themeColor="accent3" w:themeShade="7F"/>
      <w:spacing w:val="10"/>
      <w:sz w:val="24"/>
      <w:szCs w:val="20"/>
      <w:lang w:eastAsia="ja-JP" w:bidi="he-IL"/>
    </w:rPr>
  </w:style>
  <w:style w:type="character" w:customStyle="1" w:styleId="Heading7Char">
    <w:name w:val="Heading 7 Char"/>
    <w:basedOn w:val="DefaultParagraphFont"/>
    <w:link w:val="Heading7"/>
    <w:uiPriority w:val="9"/>
    <w:semiHidden/>
    <w:rsid w:val="00DE080B"/>
    <w:rPr>
      <w:rFonts w:asciiTheme="majorHAnsi" w:hAnsiTheme="majorHAnsi" w:cs="Times New Roman"/>
      <w:i/>
      <w:color w:val="4E6128" w:themeColor="accent3" w:themeShade="7F"/>
      <w:spacing w:val="10"/>
      <w:sz w:val="24"/>
      <w:szCs w:val="20"/>
      <w:lang w:eastAsia="ja-JP" w:bidi="he-IL"/>
    </w:rPr>
  </w:style>
  <w:style w:type="character" w:customStyle="1" w:styleId="Heading8Char">
    <w:name w:val="Heading 8 Char"/>
    <w:basedOn w:val="DefaultParagraphFont"/>
    <w:link w:val="Heading8"/>
    <w:uiPriority w:val="9"/>
    <w:semiHidden/>
    <w:rsid w:val="00DE080B"/>
    <w:rPr>
      <w:rFonts w:asciiTheme="majorHAnsi" w:hAnsiTheme="majorHAnsi" w:cs="Times New Roman"/>
      <w:color w:val="5F2E8F" w:themeColor="accent1"/>
      <w:spacing w:val="10"/>
      <w:szCs w:val="20"/>
      <w:lang w:eastAsia="ja-JP" w:bidi="he-IL"/>
    </w:rPr>
  </w:style>
  <w:style w:type="character" w:customStyle="1" w:styleId="Heading9Char">
    <w:name w:val="Heading 9 Char"/>
    <w:basedOn w:val="DefaultParagraphFont"/>
    <w:link w:val="Heading9"/>
    <w:uiPriority w:val="9"/>
    <w:semiHidden/>
    <w:rsid w:val="00DE080B"/>
    <w:rPr>
      <w:rFonts w:asciiTheme="majorHAnsi" w:hAnsiTheme="majorHAnsi" w:cs="Times New Roman"/>
      <w:i/>
      <w:color w:val="5F2E8F" w:themeColor="accent1"/>
      <w:spacing w:val="10"/>
      <w:szCs w:val="20"/>
      <w:lang w:eastAsia="ja-JP" w:bidi="he-IL"/>
    </w:rPr>
  </w:style>
  <w:style w:type="character" w:styleId="Hyperlink">
    <w:name w:val="Hyperlink"/>
    <w:basedOn w:val="DefaultParagraphFont"/>
    <w:uiPriority w:val="99"/>
    <w:unhideWhenUsed/>
    <w:rsid w:val="00DE080B"/>
    <w:rPr>
      <w:color w:val="0000FF" w:themeColor="hyperlink"/>
      <w:u w:val="single"/>
    </w:rPr>
  </w:style>
  <w:style w:type="character" w:styleId="IntenseEmphasis">
    <w:name w:val="Intense Emphasis"/>
    <w:basedOn w:val="DefaultParagraphFont"/>
    <w:uiPriority w:val="21"/>
    <w:semiHidden/>
    <w:rsid w:val="00DE080B"/>
    <w:rPr>
      <w:rFonts w:asciiTheme="minorHAnsi" w:hAnsiTheme="minorHAnsi" w:cs="Times New Roman"/>
      <w:b/>
      <w:i/>
      <w:smallCaps/>
      <w:color w:val="C0504D" w:themeColor="accent2"/>
      <w:spacing w:val="2"/>
      <w:w w:val="100"/>
      <w:sz w:val="20"/>
      <w:szCs w:val="20"/>
    </w:rPr>
  </w:style>
  <w:style w:type="paragraph" w:styleId="IntenseQuote">
    <w:name w:val="Intense Quote"/>
    <w:basedOn w:val="Normal"/>
    <w:link w:val="IntenseQuoteChar"/>
    <w:uiPriority w:val="30"/>
    <w:semiHidden/>
    <w:rsid w:val="00DE080B"/>
    <w:pPr>
      <w:pBdr>
        <w:top w:val="single" w:sz="36" w:space="10" w:color="9E6DD0" w:themeColor="accent1" w:themeTint="99"/>
        <w:left w:val="single" w:sz="24" w:space="10" w:color="5F2E8F" w:themeColor="accent1"/>
        <w:bottom w:val="single" w:sz="36" w:space="10" w:color="9BBB59" w:themeColor="accent3"/>
        <w:right w:val="single" w:sz="24" w:space="10" w:color="5F2E8F" w:themeColor="accent1"/>
      </w:pBdr>
      <w:shd w:val="clear" w:color="auto" w:fill="5F2E8F"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semiHidden/>
    <w:rsid w:val="00A719E3"/>
    <w:rPr>
      <w:rFonts w:asciiTheme="majorHAnsi" w:hAnsiTheme="majorHAnsi" w:cs="Times New Roman"/>
      <w:i/>
      <w:color w:val="FFFFFF" w:themeColor="background1"/>
      <w:sz w:val="32"/>
      <w:szCs w:val="20"/>
      <w:shd w:val="clear" w:color="auto" w:fill="5F2E8F" w:themeFill="accent1"/>
      <w:lang w:eastAsia="ja-JP" w:bidi="he-IL"/>
    </w:rPr>
  </w:style>
  <w:style w:type="character" w:styleId="IntenseReference">
    <w:name w:val="Intense Reference"/>
    <w:basedOn w:val="DefaultParagraphFont"/>
    <w:uiPriority w:val="32"/>
    <w:semiHidden/>
    <w:rsid w:val="00DE080B"/>
    <w:rPr>
      <w:rFonts w:cs="Times New Roman"/>
      <w:b/>
      <w:color w:val="5F2E8F" w:themeColor="accent1"/>
      <w:sz w:val="22"/>
      <w:szCs w:val="20"/>
      <w:u w:val="single"/>
    </w:rPr>
  </w:style>
  <w:style w:type="paragraph" w:styleId="ListBullet">
    <w:name w:val="List Bullet"/>
    <w:basedOn w:val="Normal"/>
    <w:uiPriority w:val="37"/>
    <w:qFormat/>
    <w:rsid w:val="00282BC7"/>
    <w:pPr>
      <w:numPr>
        <w:numId w:val="1"/>
      </w:numPr>
      <w:spacing w:after="120"/>
      <w:ind w:left="357" w:hanging="357"/>
      <w:contextualSpacing/>
    </w:pPr>
  </w:style>
  <w:style w:type="paragraph" w:styleId="ListBullet2">
    <w:name w:val="List Bullet 2"/>
    <w:basedOn w:val="Normal"/>
    <w:uiPriority w:val="37"/>
    <w:semiHidden/>
    <w:rsid w:val="00DE080B"/>
    <w:pPr>
      <w:numPr>
        <w:numId w:val="2"/>
      </w:numPr>
      <w:spacing w:after="0"/>
    </w:pPr>
  </w:style>
  <w:style w:type="paragraph" w:styleId="ListBullet3">
    <w:name w:val="List Bullet 3"/>
    <w:basedOn w:val="Normal"/>
    <w:uiPriority w:val="37"/>
    <w:semiHidden/>
    <w:rsid w:val="00DE080B"/>
    <w:pPr>
      <w:numPr>
        <w:numId w:val="3"/>
      </w:numPr>
      <w:spacing w:after="0"/>
    </w:pPr>
  </w:style>
  <w:style w:type="paragraph" w:styleId="ListBullet4">
    <w:name w:val="List Bullet 4"/>
    <w:basedOn w:val="Normal"/>
    <w:uiPriority w:val="37"/>
    <w:semiHidden/>
    <w:rsid w:val="00DE080B"/>
    <w:pPr>
      <w:numPr>
        <w:numId w:val="4"/>
      </w:numPr>
      <w:spacing w:after="0"/>
    </w:pPr>
  </w:style>
  <w:style w:type="paragraph" w:styleId="ListBullet5">
    <w:name w:val="List Bullet 5"/>
    <w:basedOn w:val="Normal"/>
    <w:uiPriority w:val="37"/>
    <w:semiHidden/>
    <w:rsid w:val="00DE080B"/>
    <w:pPr>
      <w:numPr>
        <w:numId w:val="5"/>
      </w:numPr>
      <w:spacing w:after="0"/>
    </w:pPr>
  </w:style>
  <w:style w:type="paragraph" w:styleId="Quote">
    <w:name w:val="Quote"/>
    <w:basedOn w:val="Normal"/>
    <w:link w:val="QuoteChar"/>
    <w:uiPriority w:val="29"/>
    <w:semiHidden/>
    <w:rsid w:val="00DE080B"/>
    <w:rPr>
      <w:i/>
      <w:color w:val="7F7F7F" w:themeColor="background1" w:themeShade="7F"/>
      <w:sz w:val="24"/>
    </w:rPr>
  </w:style>
  <w:style w:type="character" w:customStyle="1" w:styleId="QuoteChar">
    <w:name w:val="Quote Char"/>
    <w:basedOn w:val="DefaultParagraphFont"/>
    <w:link w:val="Quote"/>
    <w:uiPriority w:val="29"/>
    <w:semiHidden/>
    <w:rsid w:val="00A719E3"/>
    <w:rPr>
      <w:rFonts w:ascii="Arial" w:hAnsi="Arial" w:cs="Times New Roman"/>
      <w:i/>
      <w:color w:val="7F7F7F" w:themeColor="background1" w:themeShade="7F"/>
      <w:sz w:val="24"/>
      <w:szCs w:val="20"/>
      <w:lang w:eastAsia="ja-JP" w:bidi="he-IL"/>
    </w:rPr>
  </w:style>
  <w:style w:type="character" w:styleId="Strong">
    <w:name w:val="Strong"/>
    <w:uiPriority w:val="22"/>
    <w:semiHidden/>
    <w:rsid w:val="00DE080B"/>
    <w:rPr>
      <w:rFonts w:asciiTheme="minorHAnsi" w:hAnsiTheme="minorHAnsi"/>
      <w:b/>
      <w:color w:val="C0504D" w:themeColor="accent2"/>
    </w:rPr>
  </w:style>
  <w:style w:type="paragraph" w:styleId="Subtitle">
    <w:name w:val="Subtitle"/>
    <w:basedOn w:val="Normal"/>
    <w:link w:val="SubtitleChar"/>
    <w:uiPriority w:val="11"/>
    <w:semiHidden/>
    <w:rsid w:val="00DE080B"/>
    <w:pPr>
      <w:spacing w:after="480" w:line="240" w:lineRule="auto"/>
      <w:jc w:val="center"/>
    </w:pPr>
    <w:rPr>
      <w:rFonts w:asciiTheme="majorHAnsi" w:hAnsiTheme="majorHAnsi" w:cstheme="minorHAnsi"/>
      <w:color w:val="auto"/>
      <w:sz w:val="28"/>
      <w:szCs w:val="24"/>
    </w:rPr>
  </w:style>
  <w:style w:type="character" w:customStyle="1" w:styleId="SubtitleChar">
    <w:name w:val="Subtitle Char"/>
    <w:basedOn w:val="DefaultParagraphFont"/>
    <w:link w:val="Subtitle"/>
    <w:uiPriority w:val="11"/>
    <w:semiHidden/>
    <w:rsid w:val="00A719E3"/>
    <w:rPr>
      <w:rFonts w:asciiTheme="majorHAnsi" w:hAnsiTheme="majorHAnsi" w:cstheme="minorHAnsi"/>
      <w:sz w:val="28"/>
      <w:szCs w:val="24"/>
      <w:lang w:eastAsia="ja-JP" w:bidi="he-IL"/>
    </w:rPr>
  </w:style>
  <w:style w:type="character" w:styleId="SubtleEmphasis">
    <w:name w:val="Subtle Emphasis"/>
    <w:basedOn w:val="DefaultParagraphFont"/>
    <w:uiPriority w:val="19"/>
    <w:semiHidden/>
    <w:rsid w:val="00DE080B"/>
    <w:rPr>
      <w:rFonts w:asciiTheme="minorHAnsi" w:hAnsiTheme="minorHAnsi" w:cs="Times New Roman"/>
      <w:i/>
      <w:color w:val="A2A2A5" w:themeColor="text1" w:themeTint="8C"/>
      <w:spacing w:val="2"/>
      <w:w w:val="100"/>
      <w:kern w:val="0"/>
      <w:sz w:val="22"/>
      <w:szCs w:val="24"/>
    </w:rPr>
  </w:style>
  <w:style w:type="character" w:styleId="SubtleReference">
    <w:name w:val="Subtle Reference"/>
    <w:basedOn w:val="DefaultParagraphFont"/>
    <w:uiPriority w:val="31"/>
    <w:semiHidden/>
    <w:rsid w:val="00DE080B"/>
    <w:rPr>
      <w:rFonts w:cs="Times New Roman"/>
      <w:color w:val="A2A2A5" w:themeColor="text1" w:themeTint="8C"/>
      <w:sz w:val="22"/>
      <w:szCs w:val="20"/>
      <w:u w:val="single"/>
    </w:rPr>
  </w:style>
  <w:style w:type="paragraph" w:styleId="Title">
    <w:name w:val="Title"/>
    <w:basedOn w:val="Normal"/>
    <w:link w:val="TitleChar"/>
    <w:uiPriority w:val="10"/>
    <w:semiHidden/>
    <w:rsid w:val="00DE080B"/>
    <w:pPr>
      <w:pBdr>
        <w:bottom w:val="single" w:sz="8" w:space="4" w:color="5F2E8F" w:themeColor="accent1"/>
      </w:pBdr>
      <w:spacing w:line="240" w:lineRule="auto"/>
      <w:contextualSpacing/>
      <w:jc w:val="center"/>
    </w:pPr>
    <w:rPr>
      <w:rFonts w:asciiTheme="majorHAnsi" w:hAnsiTheme="majorHAnsi"/>
      <w:b/>
      <w:smallCaps/>
      <w:color w:val="5F2E8F" w:themeColor="accent1"/>
      <w:sz w:val="48"/>
      <w:szCs w:val="48"/>
    </w:rPr>
  </w:style>
  <w:style w:type="character" w:customStyle="1" w:styleId="TitleChar">
    <w:name w:val="Title Char"/>
    <w:basedOn w:val="DefaultParagraphFont"/>
    <w:link w:val="Title"/>
    <w:uiPriority w:val="10"/>
    <w:semiHidden/>
    <w:rsid w:val="00A719E3"/>
    <w:rPr>
      <w:rFonts w:asciiTheme="majorHAnsi" w:hAnsiTheme="majorHAnsi" w:cs="Times New Roman"/>
      <w:b/>
      <w:smallCaps/>
      <w:color w:val="5F2E8F" w:themeColor="accent1"/>
      <w:sz w:val="48"/>
      <w:szCs w:val="48"/>
      <w:lang w:eastAsia="ja-JP" w:bidi="he-IL"/>
    </w:rPr>
  </w:style>
  <w:style w:type="paragraph" w:styleId="TOC1">
    <w:name w:val="toc 1"/>
    <w:basedOn w:val="Normal"/>
    <w:next w:val="Normal"/>
    <w:uiPriority w:val="39"/>
    <w:unhideWhenUsed/>
    <w:rsid w:val="00BB0445"/>
    <w:pPr>
      <w:tabs>
        <w:tab w:val="right" w:leader="dot" w:pos="8630"/>
      </w:tabs>
      <w:spacing w:after="40" w:line="240" w:lineRule="auto"/>
    </w:pPr>
    <w:rPr>
      <w:b/>
      <w:noProof/>
      <w:color w:val="5F2E8F"/>
      <w:sz w:val="22"/>
    </w:rPr>
  </w:style>
  <w:style w:type="paragraph" w:styleId="TOC2">
    <w:name w:val="toc 2"/>
    <w:basedOn w:val="Normal"/>
    <w:next w:val="Normal"/>
    <w:uiPriority w:val="39"/>
    <w:unhideWhenUsed/>
    <w:rsid w:val="00BB0445"/>
    <w:pPr>
      <w:tabs>
        <w:tab w:val="right" w:leader="dot" w:pos="8630"/>
      </w:tabs>
      <w:spacing w:after="40" w:line="240" w:lineRule="auto"/>
      <w:ind w:left="113"/>
    </w:pPr>
    <w:rPr>
      <w:noProof/>
    </w:rPr>
  </w:style>
  <w:style w:type="paragraph" w:styleId="TOC3">
    <w:name w:val="toc 3"/>
    <w:basedOn w:val="Normal"/>
    <w:next w:val="Normal"/>
    <w:uiPriority w:val="39"/>
    <w:unhideWhenUsed/>
    <w:rsid w:val="00BB0445"/>
    <w:pPr>
      <w:tabs>
        <w:tab w:val="right" w:leader="dot" w:pos="8630"/>
      </w:tabs>
      <w:spacing w:after="40" w:line="240" w:lineRule="auto"/>
      <w:ind w:left="227"/>
    </w:pPr>
    <w:rPr>
      <w:noProof/>
    </w:rPr>
  </w:style>
  <w:style w:type="paragraph" w:styleId="TOC4">
    <w:name w:val="toc 4"/>
    <w:basedOn w:val="Normal"/>
    <w:next w:val="Normal"/>
    <w:autoRedefine/>
    <w:uiPriority w:val="99"/>
    <w:semiHidden/>
    <w:unhideWhenUsed/>
    <w:qFormat/>
    <w:rsid w:val="00DE080B"/>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DE080B"/>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DE080B"/>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DE080B"/>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DE080B"/>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DE080B"/>
    <w:pPr>
      <w:tabs>
        <w:tab w:val="right" w:leader="dot" w:pos="8630"/>
      </w:tabs>
      <w:spacing w:after="40" w:line="240" w:lineRule="auto"/>
      <w:ind w:left="1760"/>
    </w:pPr>
    <w:rPr>
      <w:smallCaps/>
      <w:noProof/>
    </w:rPr>
  </w:style>
  <w:style w:type="paragraph" w:customStyle="1" w:styleId="DateText">
    <w:name w:val="Date Text"/>
    <w:basedOn w:val="Normal"/>
    <w:uiPriority w:val="35"/>
    <w:unhideWhenUsed/>
    <w:rsid w:val="00DE080B"/>
    <w:pPr>
      <w:spacing w:before="720" w:after="200"/>
      <w:contextualSpacing/>
    </w:pPr>
  </w:style>
  <w:style w:type="paragraph" w:customStyle="1" w:styleId="GrayText">
    <w:name w:val="Gray Text"/>
    <w:basedOn w:val="NoSpacing"/>
    <w:uiPriority w:val="35"/>
    <w:semiHidden/>
    <w:rsid w:val="00DE080B"/>
    <w:rPr>
      <w:rFonts w:asciiTheme="majorHAnsi" w:hAnsiTheme="majorHAnsi"/>
      <w:color w:val="AAAAAD" w:themeColor="text1" w:themeTint="80"/>
      <w:lang w:bidi="ar-SA"/>
    </w:rPr>
  </w:style>
  <w:style w:type="paragraph" w:customStyle="1" w:styleId="HeaderEven">
    <w:name w:val="Header Even"/>
    <w:basedOn w:val="NoSpacing"/>
    <w:semiHidden/>
    <w:qFormat/>
    <w:rsid w:val="00DE080B"/>
    <w:pPr>
      <w:pBdr>
        <w:bottom w:val="single" w:sz="4" w:space="1" w:color="5F2E8F" w:themeColor="accent1"/>
      </w:pBdr>
    </w:pPr>
    <w:rPr>
      <w:b/>
      <w:color w:val="003976" w:themeColor="text2"/>
      <w:lang w:bidi="ar-SA"/>
    </w:rPr>
  </w:style>
  <w:style w:type="character" w:styleId="PlaceholderText">
    <w:name w:val="Placeholder Text"/>
    <w:basedOn w:val="DefaultParagraphFont"/>
    <w:uiPriority w:val="99"/>
    <w:semiHidden/>
    <w:rsid w:val="00DE080B"/>
    <w:rPr>
      <w:color w:val="808080"/>
    </w:rPr>
  </w:style>
  <w:style w:type="paragraph" w:styleId="BodyText">
    <w:name w:val="Body Text"/>
    <w:basedOn w:val="Normal"/>
    <w:link w:val="BodyTextChar"/>
    <w:uiPriority w:val="99"/>
    <w:qFormat/>
    <w:rsid w:val="003B1258"/>
    <w:pPr>
      <w:spacing w:after="120"/>
    </w:pPr>
  </w:style>
  <w:style w:type="character" w:customStyle="1" w:styleId="BodyTextChar">
    <w:name w:val="Body Text Char"/>
    <w:basedOn w:val="DefaultParagraphFont"/>
    <w:link w:val="BodyText"/>
    <w:uiPriority w:val="99"/>
    <w:rsid w:val="00A719E3"/>
    <w:rPr>
      <w:rFonts w:ascii="Arial" w:hAnsi="Arial" w:cs="Times New Roman"/>
      <w:color w:val="58585B" w:themeColor="text1"/>
      <w:sz w:val="20"/>
      <w:szCs w:val="20"/>
      <w:lang w:eastAsia="ja-JP" w:bidi="he-IL"/>
    </w:rPr>
  </w:style>
  <w:style w:type="paragraph" w:styleId="List">
    <w:name w:val="List"/>
    <w:basedOn w:val="Normal"/>
    <w:uiPriority w:val="99"/>
    <w:semiHidden/>
    <w:rsid w:val="003B1258"/>
    <w:pPr>
      <w:ind w:left="283" w:hanging="283"/>
      <w:contextualSpacing/>
    </w:pPr>
  </w:style>
  <w:style w:type="paragraph" w:styleId="List2">
    <w:name w:val="List 2"/>
    <w:basedOn w:val="Normal"/>
    <w:uiPriority w:val="99"/>
    <w:semiHidden/>
    <w:rsid w:val="003B1258"/>
    <w:pPr>
      <w:ind w:left="566" w:hanging="283"/>
      <w:contextualSpacing/>
    </w:pPr>
  </w:style>
  <w:style w:type="paragraph" w:styleId="List3">
    <w:name w:val="List 3"/>
    <w:basedOn w:val="Normal"/>
    <w:uiPriority w:val="99"/>
    <w:semiHidden/>
    <w:rsid w:val="003B1258"/>
    <w:pPr>
      <w:ind w:left="849" w:hanging="283"/>
      <w:contextualSpacing/>
    </w:pPr>
  </w:style>
  <w:style w:type="paragraph" w:styleId="List4">
    <w:name w:val="List 4"/>
    <w:basedOn w:val="Normal"/>
    <w:uiPriority w:val="99"/>
    <w:semiHidden/>
    <w:rsid w:val="003B1258"/>
    <w:pPr>
      <w:ind w:left="1132" w:hanging="283"/>
      <w:contextualSpacing/>
    </w:pPr>
  </w:style>
  <w:style w:type="paragraph" w:styleId="ListNumber">
    <w:name w:val="List Number"/>
    <w:basedOn w:val="Normal"/>
    <w:uiPriority w:val="99"/>
    <w:unhideWhenUsed/>
    <w:qFormat/>
    <w:rsid w:val="000C18EB"/>
    <w:pPr>
      <w:numPr>
        <w:numId w:val="11"/>
      </w:numPr>
      <w:contextualSpacing/>
    </w:pPr>
  </w:style>
  <w:style w:type="paragraph" w:styleId="ListNumber2">
    <w:name w:val="List Number 2"/>
    <w:basedOn w:val="Normal"/>
    <w:uiPriority w:val="99"/>
    <w:semiHidden/>
    <w:rsid w:val="003143AC"/>
    <w:pPr>
      <w:numPr>
        <w:numId w:val="6"/>
      </w:numPr>
      <w:contextualSpacing/>
    </w:pPr>
  </w:style>
  <w:style w:type="paragraph" w:styleId="ListParagraph">
    <w:name w:val="List Paragraph"/>
    <w:basedOn w:val="Normal"/>
    <w:uiPriority w:val="34"/>
    <w:unhideWhenUsed/>
    <w:qFormat/>
    <w:rsid w:val="003143AC"/>
    <w:pPr>
      <w:ind w:left="720"/>
      <w:contextualSpacing/>
    </w:pPr>
  </w:style>
  <w:style w:type="paragraph" w:styleId="ListNumber5">
    <w:name w:val="List Number 5"/>
    <w:basedOn w:val="Normal"/>
    <w:uiPriority w:val="99"/>
    <w:semiHidden/>
    <w:rsid w:val="003143AC"/>
    <w:pPr>
      <w:numPr>
        <w:numId w:val="9"/>
      </w:numPr>
      <w:contextualSpacing/>
    </w:pPr>
  </w:style>
  <w:style w:type="paragraph" w:styleId="ListNumber4">
    <w:name w:val="List Number 4"/>
    <w:basedOn w:val="Normal"/>
    <w:uiPriority w:val="99"/>
    <w:semiHidden/>
    <w:rsid w:val="003143AC"/>
    <w:pPr>
      <w:numPr>
        <w:numId w:val="8"/>
      </w:numPr>
      <w:contextualSpacing/>
    </w:pPr>
  </w:style>
  <w:style w:type="paragraph" w:styleId="ListNumber3">
    <w:name w:val="List Number 3"/>
    <w:basedOn w:val="Normal"/>
    <w:uiPriority w:val="99"/>
    <w:semiHidden/>
    <w:rsid w:val="003143AC"/>
    <w:pPr>
      <w:numPr>
        <w:numId w:val="7"/>
      </w:numPr>
      <w:contextualSpacing/>
    </w:pPr>
  </w:style>
  <w:style w:type="numbering" w:customStyle="1" w:styleId="NumberedList">
    <w:name w:val="Numbered List"/>
    <w:basedOn w:val="NoList"/>
    <w:uiPriority w:val="99"/>
    <w:rsid w:val="00447497"/>
    <w:pPr>
      <w:numPr>
        <w:numId w:val="10"/>
      </w:numPr>
    </w:pPr>
  </w:style>
  <w:style w:type="paragraph" w:styleId="MessageHeader">
    <w:name w:val="Message Header"/>
    <w:basedOn w:val="BodyText"/>
    <w:link w:val="MessageHeaderChar"/>
    <w:rsid w:val="002114D3"/>
    <w:pPr>
      <w:keepLines/>
      <w:tabs>
        <w:tab w:val="left" w:pos="720"/>
        <w:tab w:val="left" w:pos="4320"/>
        <w:tab w:val="left" w:pos="5040"/>
        <w:tab w:val="right" w:pos="8640"/>
      </w:tabs>
      <w:spacing w:after="40" w:line="440" w:lineRule="atLeast"/>
      <w:ind w:left="720" w:hanging="720"/>
    </w:pPr>
    <w:rPr>
      <w:rFonts w:eastAsia="Times New Roman"/>
      <w:color w:val="auto"/>
      <w:spacing w:val="-5"/>
      <w:lang w:eastAsia="en-US" w:bidi="ar-SA"/>
    </w:rPr>
  </w:style>
  <w:style w:type="character" w:customStyle="1" w:styleId="MessageHeaderChar">
    <w:name w:val="Message Header Char"/>
    <w:basedOn w:val="DefaultParagraphFont"/>
    <w:link w:val="MessageHeader"/>
    <w:rsid w:val="002114D3"/>
    <w:rPr>
      <w:rFonts w:eastAsia="Times New Roman" w:cs="Times New Roman"/>
      <w:color w:val="auto"/>
      <w:spacing w:val="-5"/>
    </w:rPr>
  </w:style>
  <w:style w:type="paragraph" w:customStyle="1" w:styleId="MessageHeaderFirst">
    <w:name w:val="Message Header First"/>
    <w:basedOn w:val="MessageHeader"/>
    <w:next w:val="MessageHeader"/>
    <w:rsid w:val="002114D3"/>
  </w:style>
  <w:style w:type="paragraph" w:customStyle="1" w:styleId="MessageHeaderLast">
    <w:name w:val="Message Header Last"/>
    <w:basedOn w:val="MessageHeader"/>
    <w:next w:val="BodyText"/>
    <w:rsid w:val="002114D3"/>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customStyle="1" w:styleId="MessageHeaderLabel">
    <w:name w:val="Message Header Label"/>
    <w:rsid w:val="002114D3"/>
    <w:rPr>
      <w:rFonts w:ascii="Arial Black" w:hAnsi="Arial Black" w:hint="default"/>
      <w:sz w:val="18"/>
    </w:rPr>
  </w:style>
  <w:style w:type="paragraph" w:customStyle="1" w:styleId="DocTitle">
    <w:name w:val="DocTitle"/>
    <w:basedOn w:val="Normal"/>
    <w:link w:val="DocTitleChar"/>
    <w:qFormat/>
    <w:rsid w:val="009272F3"/>
    <w:pPr>
      <w:pBdr>
        <w:bottom w:val="single" w:sz="4" w:space="1" w:color="auto"/>
      </w:pBdr>
      <w:spacing w:before="1920"/>
    </w:pPr>
    <w:rPr>
      <w:color w:val="5F2E8F"/>
      <w:sz w:val="48"/>
      <w:szCs w:val="48"/>
    </w:rPr>
  </w:style>
  <w:style w:type="paragraph" w:customStyle="1" w:styleId="DocSubTitle">
    <w:name w:val="Doc SubTitle"/>
    <w:basedOn w:val="Normal"/>
    <w:link w:val="DocSubTitleChar"/>
    <w:qFormat/>
    <w:rsid w:val="009272F3"/>
    <w:pPr>
      <w:spacing w:after="240"/>
      <w:contextualSpacing/>
    </w:pPr>
    <w:rPr>
      <w:color w:val="5F2E8F"/>
      <w:sz w:val="36"/>
      <w:szCs w:val="36"/>
    </w:rPr>
  </w:style>
  <w:style w:type="character" w:customStyle="1" w:styleId="DocTitleChar">
    <w:name w:val="DocTitle Char"/>
    <w:basedOn w:val="DefaultParagraphFont"/>
    <w:link w:val="DocTitle"/>
    <w:rsid w:val="009272F3"/>
    <w:rPr>
      <w:rFonts w:cs="Times New Roman"/>
      <w:color w:val="5F2E8F"/>
      <w:sz w:val="48"/>
      <w:szCs w:val="48"/>
      <w:lang w:eastAsia="ja-JP" w:bidi="he-IL"/>
    </w:rPr>
  </w:style>
  <w:style w:type="paragraph" w:styleId="TOCHeading">
    <w:name w:val="TOC Heading"/>
    <w:basedOn w:val="Heading1"/>
    <w:next w:val="Normal"/>
    <w:uiPriority w:val="39"/>
    <w:semiHidden/>
    <w:unhideWhenUsed/>
    <w:qFormat/>
    <w:rsid w:val="00BB0445"/>
    <w:pPr>
      <w:keepNext/>
      <w:keepLines/>
      <w:spacing w:before="480" w:after="0" w:line="276" w:lineRule="auto"/>
      <w:outlineLvl w:val="9"/>
    </w:pPr>
    <w:rPr>
      <w:rFonts w:eastAsiaTheme="majorEastAsia" w:cstheme="majorBidi"/>
      <w:bCs/>
      <w:color w:val="46226A" w:themeColor="accent1" w:themeShade="BF"/>
      <w:spacing w:val="0"/>
      <w:szCs w:val="28"/>
      <w:lang w:eastAsia="en-US" w:bidi="ar-SA"/>
    </w:rPr>
  </w:style>
  <w:style w:type="character" w:customStyle="1" w:styleId="DocSubTitleChar">
    <w:name w:val="Doc SubTitle Char"/>
    <w:basedOn w:val="DefaultParagraphFont"/>
    <w:link w:val="DocSubTitle"/>
    <w:rsid w:val="009272F3"/>
    <w:rPr>
      <w:rFonts w:cs="Times New Roman"/>
      <w:color w:val="5F2E8F"/>
      <w:sz w:val="36"/>
      <w:szCs w:val="36"/>
      <w:lang w:eastAsia="ja-JP" w:bidi="he-IL"/>
    </w:rPr>
  </w:style>
  <w:style w:type="paragraph" w:styleId="BodyTextIndent">
    <w:name w:val="Body Text Indent"/>
    <w:basedOn w:val="Normal"/>
    <w:link w:val="BodyTextIndentChar"/>
    <w:uiPriority w:val="99"/>
    <w:semiHidden/>
    <w:unhideWhenUsed/>
    <w:locked/>
    <w:rsid w:val="003422E1"/>
    <w:pPr>
      <w:spacing w:after="120"/>
      <w:ind w:left="283"/>
    </w:pPr>
  </w:style>
  <w:style w:type="character" w:customStyle="1" w:styleId="BodyTextIndentChar">
    <w:name w:val="Body Text Indent Char"/>
    <w:basedOn w:val="DefaultParagraphFont"/>
    <w:link w:val="BodyTextIndent"/>
    <w:uiPriority w:val="99"/>
    <w:semiHidden/>
    <w:rsid w:val="003422E1"/>
    <w:rPr>
      <w:rFonts w:cs="Times New Roman"/>
      <w:lang w:eastAsia="ja-JP" w:bidi="he-IL"/>
    </w:rPr>
  </w:style>
  <w:style w:type="paragraph" w:styleId="CommentText">
    <w:name w:val="annotation text"/>
    <w:basedOn w:val="Normal"/>
    <w:link w:val="CommentTextChar"/>
    <w:uiPriority w:val="99"/>
    <w:semiHidden/>
    <w:unhideWhenUsed/>
    <w:rsid w:val="003422E1"/>
    <w:pPr>
      <w:spacing w:after="0" w:line="240" w:lineRule="auto"/>
    </w:pPr>
    <w:rPr>
      <w:rFonts w:ascii="Times New Roman" w:eastAsia="Times New Roman" w:hAnsi="Times New Roman"/>
      <w:color w:val="auto"/>
      <w:lang w:val="en-GB" w:eastAsia="en-US" w:bidi="ar-SA"/>
    </w:rPr>
  </w:style>
  <w:style w:type="character" w:customStyle="1" w:styleId="CommentTextChar">
    <w:name w:val="Comment Text Char"/>
    <w:basedOn w:val="DefaultParagraphFont"/>
    <w:link w:val="CommentText"/>
    <w:uiPriority w:val="99"/>
    <w:semiHidden/>
    <w:rsid w:val="003422E1"/>
    <w:rPr>
      <w:rFonts w:ascii="Times New Roman" w:eastAsia="Times New Roman" w:hAnsi="Times New Roman" w:cs="Times New Roman"/>
      <w:color w:val="auto"/>
      <w:lang w:val="en-GB"/>
    </w:rPr>
  </w:style>
  <w:style w:type="paragraph" w:customStyle="1" w:styleId="Default">
    <w:name w:val="Default"/>
    <w:uiPriority w:val="99"/>
    <w:rsid w:val="003422E1"/>
    <w:pPr>
      <w:autoSpaceDE w:val="0"/>
      <w:autoSpaceDN w:val="0"/>
      <w:adjustRightInd w:val="0"/>
      <w:spacing w:after="0" w:line="240" w:lineRule="auto"/>
    </w:pPr>
    <w:rPr>
      <w:rFonts w:eastAsia="Times New Roman" w:cs="Arial"/>
      <w:color w:val="auto"/>
    </w:rPr>
  </w:style>
  <w:style w:type="paragraph" w:customStyle="1" w:styleId="Doc-Title1">
    <w:name w:val="Doc-Title 1"/>
    <w:uiPriority w:val="99"/>
    <w:rsid w:val="003422E1"/>
    <w:pPr>
      <w:spacing w:before="200" w:line="240" w:lineRule="auto"/>
      <w:jc w:val="center"/>
    </w:pPr>
    <w:rPr>
      <w:rFonts w:eastAsia="Times New Roman" w:cs="Times New Roman"/>
      <w:b/>
      <w:color w:val="auto"/>
      <w:sz w:val="36"/>
      <w:lang w:val="en-GB"/>
    </w:rPr>
  </w:style>
  <w:style w:type="character" w:styleId="CommentReference">
    <w:name w:val="annotation reference"/>
    <w:basedOn w:val="DefaultParagraphFont"/>
    <w:uiPriority w:val="99"/>
    <w:semiHidden/>
    <w:unhideWhenUsed/>
    <w:rsid w:val="003422E1"/>
    <w:rPr>
      <w:rFonts w:ascii="Times New Roman" w:hAnsi="Times New Roman" w:cs="Times New Roman" w:hint="default"/>
      <w:sz w:val="16"/>
      <w:szCs w:val="16"/>
    </w:rPr>
  </w:style>
  <w:style w:type="paragraph" w:styleId="FootnoteText">
    <w:name w:val="footnote text"/>
    <w:basedOn w:val="Default"/>
    <w:next w:val="Default"/>
    <w:link w:val="FootnoteTextChar"/>
    <w:autoRedefine/>
    <w:uiPriority w:val="99"/>
    <w:unhideWhenUsed/>
    <w:rsid w:val="003422E1"/>
    <w:pPr>
      <w:spacing w:before="60" w:after="60"/>
    </w:pPr>
    <w:rPr>
      <w:rFonts w:cs="Times New Roman"/>
      <w:sz w:val="16"/>
      <w:szCs w:val="24"/>
    </w:rPr>
  </w:style>
  <w:style w:type="character" w:customStyle="1" w:styleId="FootnoteTextChar">
    <w:name w:val="Footnote Text Char"/>
    <w:basedOn w:val="DefaultParagraphFont"/>
    <w:link w:val="FootnoteText"/>
    <w:uiPriority w:val="99"/>
    <w:rsid w:val="003422E1"/>
    <w:rPr>
      <w:rFonts w:eastAsia="Times New Roman" w:cs="Times New Roman"/>
      <w:color w:val="auto"/>
      <w:sz w:val="16"/>
      <w:szCs w:val="24"/>
    </w:rPr>
  </w:style>
  <w:style w:type="paragraph" w:styleId="NormalWeb">
    <w:name w:val="Normal (Web)"/>
    <w:basedOn w:val="Normal"/>
    <w:uiPriority w:val="99"/>
    <w:unhideWhenUsed/>
    <w:rsid w:val="000E2CEA"/>
    <w:pPr>
      <w:spacing w:before="100" w:beforeAutospacing="1" w:after="100" w:afterAutospacing="1" w:line="240" w:lineRule="auto"/>
    </w:pPr>
    <w:rPr>
      <w:rFonts w:ascii="Verdana" w:eastAsia="Times New Roman" w:hAnsi="Verdana"/>
      <w:color w:val="auto"/>
      <w:sz w:val="24"/>
      <w:szCs w:val="24"/>
      <w:lang w:val="en-GB" w:eastAsia="en-GB" w:bidi="ar-SA"/>
    </w:rPr>
  </w:style>
  <w:style w:type="paragraph" w:styleId="PlainText">
    <w:name w:val="Plain Text"/>
    <w:basedOn w:val="Normal"/>
    <w:link w:val="PlainTextChar"/>
    <w:uiPriority w:val="99"/>
    <w:semiHidden/>
    <w:unhideWhenUsed/>
    <w:rsid w:val="0076558E"/>
    <w:pPr>
      <w:spacing w:after="0" w:line="240" w:lineRule="auto"/>
    </w:pPr>
    <w:rPr>
      <w:rFonts w:ascii="Calibri" w:hAnsi="Calibri" w:cstheme="minorBidi"/>
      <w:color w:val="auto"/>
      <w:sz w:val="22"/>
      <w:szCs w:val="21"/>
      <w:lang w:val="en-GB" w:eastAsia="en-US" w:bidi="ar-SA"/>
    </w:rPr>
  </w:style>
  <w:style w:type="character" w:customStyle="1" w:styleId="PlainTextChar">
    <w:name w:val="Plain Text Char"/>
    <w:basedOn w:val="DefaultParagraphFont"/>
    <w:link w:val="PlainText"/>
    <w:uiPriority w:val="99"/>
    <w:semiHidden/>
    <w:rsid w:val="0076558E"/>
    <w:rPr>
      <w:rFonts w:ascii="Calibri" w:hAnsi="Calibri"/>
      <w:color w:val="auto"/>
      <w:sz w:val="22"/>
      <w:szCs w:val="21"/>
      <w:lang w:val="en-GB"/>
    </w:rPr>
  </w:style>
  <w:style w:type="table" w:styleId="LightList-Accent4">
    <w:name w:val="Light List Accent 4"/>
    <w:basedOn w:val="TableNormal"/>
    <w:uiPriority w:val="61"/>
    <w:rsid w:val="005F471E"/>
    <w:pPr>
      <w:spacing w:after="0" w:line="240" w:lineRule="auto"/>
    </w:pPr>
    <w:rPr>
      <w:rFonts w:asciiTheme="minorHAnsi" w:hAnsiTheme="minorHAnsi"/>
      <w:color w:val="auto"/>
      <w:sz w:val="22"/>
      <w:szCs w:val="22"/>
      <w:lang w:val="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CommentSubject">
    <w:name w:val="annotation subject"/>
    <w:basedOn w:val="CommentText"/>
    <w:next w:val="CommentText"/>
    <w:link w:val="CommentSubjectChar"/>
    <w:uiPriority w:val="99"/>
    <w:semiHidden/>
    <w:unhideWhenUsed/>
    <w:rsid w:val="0082440F"/>
    <w:pPr>
      <w:spacing w:after="160"/>
    </w:pPr>
    <w:rPr>
      <w:rFonts w:ascii="Arial" w:eastAsiaTheme="minorHAnsi" w:hAnsi="Arial"/>
      <w:b/>
      <w:bCs/>
      <w:color w:val="58585B" w:themeColor="text1"/>
      <w:lang w:val="en-US" w:eastAsia="ja-JP" w:bidi="he-IL"/>
    </w:rPr>
  </w:style>
  <w:style w:type="character" w:customStyle="1" w:styleId="CommentSubjectChar">
    <w:name w:val="Comment Subject Char"/>
    <w:basedOn w:val="CommentTextChar"/>
    <w:link w:val="CommentSubject"/>
    <w:uiPriority w:val="99"/>
    <w:semiHidden/>
    <w:rsid w:val="0082440F"/>
    <w:rPr>
      <w:rFonts w:ascii="Times New Roman" w:eastAsia="Times New Roman" w:hAnsi="Times New Roman" w:cs="Times New Roman"/>
      <w:b/>
      <w:bCs/>
      <w:color w:val="auto"/>
      <w:lang w:val="en-GB" w:eastAsia="ja-JP" w:bidi="he-IL"/>
    </w:rPr>
  </w:style>
  <w:style w:type="character" w:styleId="FollowedHyperlink">
    <w:name w:val="FollowedHyperlink"/>
    <w:basedOn w:val="DefaultParagraphFont"/>
    <w:uiPriority w:val="99"/>
    <w:semiHidden/>
    <w:unhideWhenUsed/>
    <w:rsid w:val="00AE01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color w:val="58585B" w:themeColor="text1"/>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qFormat="1"/>
    <w:lsdException w:name="toc 5" w:qFormat="1"/>
    <w:lsdException w:name="toc 6" w:qFormat="1"/>
    <w:lsdException w:name="toc 7" w:qFormat="1"/>
    <w:lsdException w:name="toc 8" w:qFormat="1"/>
    <w:lsdException w:name="toc 9" w:qFormat="1"/>
    <w:lsdException w:name="caption" w:semiHidden="0" w:uiPriority="0" w:unhideWhenUsed="0" w:qFormat="1"/>
    <w:lsdException w:name="List Bullet" w:uiPriority="37" w:qFormat="1"/>
    <w:lsdException w:name="List Number" w:qFormat="1"/>
    <w:lsdException w:name="List Bullet 2" w:uiPriority="37"/>
    <w:lsdException w:name="List Bullet 3" w:uiPriority="37"/>
    <w:lsdException w:name="List Bullet 4" w:uiPriority="37"/>
    <w:lsdException w:name="List Bullet 5" w:uiPriority="37"/>
    <w:lsdException w:name="Title" w:semiHidden="0" w:uiPriority="10" w:unhideWhenUsed="0" w:qFormat="1"/>
    <w:lsdException w:name="Closing" w:uiPriority="7"/>
    <w:lsdException w:name="Signature" w:uiPriority="8"/>
    <w:lsdException w:name="Default Paragraph Font" w:uiPriority="1"/>
    <w:lsdException w:name="Body Text" w:qFormat="1"/>
    <w:lsdException w:name="Body Text Indent" w:locked="1"/>
    <w:lsdException w:name="Message Header" w:uiPriority="0"/>
    <w:lsdException w:name="Subtitle" w:semiHidden="0" w:uiPriority="11" w:unhideWhenUsed="0" w:qFormat="1"/>
    <w:lsdException w:name="Salutation" w:uiPriority="6"/>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uiPriority="40"/>
    <w:lsdException w:name="Strong" w:semiHidden="0" w:uiPriority="22" w:unhideWhenUsed="0"/>
    <w:lsdException w:name="Emphasis" w:semiHidden="0" w:uiPriority="0" w:unhideWhenUsed="0"/>
    <w:lsdException w:name="Outline List 1" w:locked="1"/>
    <w:lsdException w:name="Outline List 2" w:locked="1"/>
    <w:lsdException w:name="Outline List 3" w:locked="1"/>
    <w:lsdException w:name="Table Grid" w:semiHidden="0" w:uiPriority="1" w:unhideWhenUsed="0" w:qFormat="1"/>
    <w:lsdException w:name="Placeholder Text" w:unhideWhenUsed="0" w:qFormat="1"/>
    <w:lsdException w:name="No Spacing" w:semiHidden="0" w:uiPriority="1" w:unhideWhenUsed="0"/>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locked="1" w:semiHidden="0" w:uiPriority="40" w:unhideWhenUsed="0"/>
    <w:lsdException w:name="Medium Grid 1" w:semiHidden="0" w:uiPriority="40" w:unhideWhenUsed="0"/>
    <w:lsdException w:name="Medium Grid 2" w:locked="1" w:semiHidden="0" w:uiPriority="40" w:unhideWhenUsed="0"/>
    <w:lsdException w:name="Medium Grid 3" w:semiHidden="0" w:uiPriority="40" w:unhideWhenUsed="0"/>
    <w:lsdException w:name="Dark List" w:locked="1"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locked="1" w:semiHidden="0" w:uiPriority="41" w:unhideWhenUsed="0"/>
    <w:lsdException w:name="Medium Grid 1 Accent 1" w:semiHidden="0" w:uiPriority="41" w:unhideWhenUsed="0"/>
    <w:lsdException w:name="Medium Grid 2 Accent 1" w:locked="1" w:semiHidden="0" w:uiPriority="41" w:unhideWhenUsed="0"/>
    <w:lsdException w:name="Medium Grid 3 Accent 1" w:semiHidden="0" w:uiPriority="41" w:unhideWhenUsed="0"/>
    <w:lsdException w:name="Dark List Accent 1" w:locked="1" w:semiHidden="0" w:uiPriority="41" w:unhideWhenUsed="0"/>
    <w:lsdException w:name="Colorful Shading Accent 1" w:locked="1" w:semiHidden="0" w:uiPriority="41" w:unhideWhenUsed="0"/>
    <w:lsdException w:name="Colorful List Accent 1" w:locked="1" w:semiHidden="0" w:uiPriority="41" w:unhideWhenUsed="0"/>
    <w:lsdException w:name="Colorful Grid Accent 1" w:locked="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locked="1" w:semiHidden="0" w:uiPriority="42" w:unhideWhenUsed="0"/>
    <w:lsdException w:name="Medium Grid 1 Accent 2" w:semiHidden="0" w:uiPriority="42" w:unhideWhenUsed="0"/>
    <w:lsdException w:name="Medium Grid 2 Accent 2" w:locked="1" w:semiHidden="0" w:uiPriority="42" w:unhideWhenUsed="0"/>
    <w:lsdException w:name="Medium Grid 3 Accent 2" w:semiHidden="0" w:uiPriority="42" w:unhideWhenUsed="0"/>
    <w:lsdException w:name="Dark List Accent 2" w:locked="1" w:semiHidden="0" w:uiPriority="42" w:unhideWhenUsed="0"/>
    <w:lsdException w:name="Colorful Shading Accent 2" w:locked="1" w:semiHidden="0" w:uiPriority="42" w:unhideWhenUsed="0"/>
    <w:lsdException w:name="Colorful List Accent 2" w:locked="1" w:semiHidden="0" w:uiPriority="42" w:unhideWhenUsed="0"/>
    <w:lsdException w:name="Colorful Grid Accent 2" w:locked="1"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locked="1" w:semiHidden="0" w:uiPriority="43" w:unhideWhenUsed="0"/>
    <w:lsdException w:name="Medium Grid 1 Accent 3" w:semiHidden="0" w:uiPriority="43" w:unhideWhenUsed="0"/>
    <w:lsdException w:name="Medium Grid 2 Accent 3" w:locked="1" w:semiHidden="0" w:uiPriority="43" w:unhideWhenUsed="0"/>
    <w:lsdException w:name="Medium Grid 3 Accent 3" w:semiHidden="0" w:uiPriority="43" w:unhideWhenUsed="0"/>
    <w:lsdException w:name="Dark List Accent 3" w:locked="1" w:semiHidden="0" w:uiPriority="43" w:unhideWhenUsed="0"/>
    <w:lsdException w:name="Colorful Shading Accent 3" w:locked="1" w:semiHidden="0" w:uiPriority="43" w:unhideWhenUsed="0"/>
    <w:lsdException w:name="Colorful List Accent 3" w:locked="1" w:semiHidden="0" w:uiPriority="43" w:unhideWhenUsed="0"/>
    <w:lsdException w:name="Colorful Grid Accent 3" w:locked="1" w:semiHidden="0" w:uiPriority="43" w:unhideWhenUsed="0"/>
    <w:lsdException w:name="Light Shading Accent 4" w:semiHidden="0" w:uiPriority="44" w:unhideWhenUsed="0"/>
    <w:lsdException w:name="Light List Accent 4" w:semiHidden="0" w:uiPriority="61"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locked="1" w:semiHidden="0" w:uiPriority="44" w:unhideWhenUsed="0"/>
    <w:lsdException w:name="Medium Grid 1 Accent 4" w:semiHidden="0" w:uiPriority="44" w:unhideWhenUsed="0"/>
    <w:lsdException w:name="Medium Grid 2 Accent 4" w:locked="1" w:semiHidden="0" w:uiPriority="44" w:unhideWhenUsed="0"/>
    <w:lsdException w:name="Medium Grid 3 Accent 4" w:semiHidden="0" w:uiPriority="44" w:unhideWhenUsed="0"/>
    <w:lsdException w:name="Dark List Accent 4" w:locked="1" w:semiHidden="0" w:uiPriority="44" w:unhideWhenUsed="0"/>
    <w:lsdException w:name="Colorful Shading Accent 4" w:locked="1" w:semiHidden="0" w:uiPriority="44" w:unhideWhenUsed="0"/>
    <w:lsdException w:name="Colorful List Accent 4" w:locked="1" w:semiHidden="0" w:uiPriority="44" w:unhideWhenUsed="0"/>
    <w:lsdException w:name="Colorful Grid Accent 4" w:locked="1"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locked="1" w:semiHidden="0" w:uiPriority="45" w:unhideWhenUsed="0"/>
    <w:lsdException w:name="Medium Grid 1 Accent 5" w:semiHidden="0" w:uiPriority="45" w:unhideWhenUsed="0"/>
    <w:lsdException w:name="Medium Grid 2 Accent 5" w:locked="1" w:semiHidden="0" w:uiPriority="45" w:unhideWhenUsed="0"/>
    <w:lsdException w:name="Medium Grid 3 Accent 5" w:semiHidden="0" w:uiPriority="45" w:unhideWhenUsed="0"/>
    <w:lsdException w:name="Dark List Accent 5" w:locked="1" w:semiHidden="0" w:uiPriority="45" w:unhideWhenUsed="0"/>
    <w:lsdException w:name="Colorful Shading Accent 5" w:locked="1" w:semiHidden="0" w:uiPriority="45" w:unhideWhenUsed="0"/>
    <w:lsdException w:name="Colorful List Accent 5" w:locked="1" w:semiHidden="0" w:uiPriority="45" w:unhideWhenUsed="0"/>
    <w:lsdException w:name="Colorful Grid Accent 5" w:locked="1"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locked="1" w:semiHidden="0" w:uiPriority="46" w:unhideWhenUsed="0"/>
    <w:lsdException w:name="Medium Grid 1 Accent 6" w:semiHidden="0" w:uiPriority="46" w:unhideWhenUsed="0"/>
    <w:lsdException w:name="Medium Grid 2 Accent 6" w:locked="1" w:semiHidden="0" w:uiPriority="46" w:unhideWhenUsed="0"/>
    <w:lsdException w:name="Medium Grid 3 Accent 6" w:semiHidden="0" w:uiPriority="46" w:unhideWhenUsed="0"/>
    <w:lsdException w:name="Dark List Accent 6" w:locked="1" w:semiHidden="0" w:uiPriority="46" w:unhideWhenUsed="0"/>
    <w:lsdException w:name="Colorful Shading Accent 6" w:locked="1" w:semiHidden="0" w:uiPriority="46" w:unhideWhenUsed="0"/>
    <w:lsdException w:name="Colorful List Accent 6" w:locked="1" w:semiHidden="0" w:uiPriority="46" w:unhideWhenUsed="0"/>
    <w:lsdException w:name="Colorful Grid Accent 6" w:locked="1" w:semiHidden="0" w:uiPriority="46"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locked="1" w:uiPriority="37"/>
    <w:lsdException w:name="TOC Heading" w:uiPriority="39" w:qFormat="1"/>
  </w:latentStyles>
  <w:style w:type="paragraph" w:default="1" w:styleId="Normal">
    <w:name w:val="Normal"/>
    <w:semiHidden/>
    <w:rsid w:val="004A4E8B"/>
    <w:pPr>
      <w:spacing w:after="160"/>
    </w:pPr>
    <w:rPr>
      <w:rFonts w:cs="Times New Roman"/>
      <w:lang w:eastAsia="ja-JP" w:bidi="he-IL"/>
    </w:rPr>
  </w:style>
  <w:style w:type="paragraph" w:styleId="Heading1">
    <w:name w:val="heading 1"/>
    <w:basedOn w:val="Normal"/>
    <w:next w:val="Normal"/>
    <w:link w:val="Heading1Char"/>
    <w:uiPriority w:val="9"/>
    <w:unhideWhenUsed/>
    <w:qFormat/>
    <w:rsid w:val="00147C97"/>
    <w:pPr>
      <w:spacing w:before="300" w:after="40" w:line="240" w:lineRule="auto"/>
      <w:outlineLvl w:val="0"/>
    </w:pPr>
    <w:rPr>
      <w:rFonts w:asciiTheme="majorHAnsi" w:hAnsiTheme="majorHAnsi"/>
      <w:b/>
      <w:color w:val="5F2E8F"/>
      <w:spacing w:val="20"/>
      <w:sz w:val="28"/>
      <w:szCs w:val="32"/>
    </w:rPr>
  </w:style>
  <w:style w:type="paragraph" w:styleId="Heading2">
    <w:name w:val="heading 2"/>
    <w:basedOn w:val="Normal"/>
    <w:next w:val="Normal"/>
    <w:link w:val="Heading2Char"/>
    <w:uiPriority w:val="9"/>
    <w:unhideWhenUsed/>
    <w:qFormat/>
    <w:rsid w:val="00BB0445"/>
    <w:pPr>
      <w:spacing w:before="240" w:after="40" w:line="240" w:lineRule="auto"/>
      <w:outlineLvl w:val="1"/>
    </w:pPr>
    <w:rPr>
      <w:rFonts w:asciiTheme="majorHAnsi" w:hAnsiTheme="majorHAnsi"/>
      <w:b/>
      <w:color w:val="5F2E8F"/>
      <w:spacing w:val="20"/>
      <w:sz w:val="24"/>
      <w:szCs w:val="28"/>
    </w:rPr>
  </w:style>
  <w:style w:type="paragraph" w:styleId="Heading3">
    <w:name w:val="heading 3"/>
    <w:basedOn w:val="Normal"/>
    <w:next w:val="Normal"/>
    <w:link w:val="Heading3Char"/>
    <w:uiPriority w:val="9"/>
    <w:unhideWhenUsed/>
    <w:qFormat/>
    <w:rsid w:val="00BB0445"/>
    <w:pPr>
      <w:spacing w:before="200" w:after="40" w:line="240" w:lineRule="auto"/>
      <w:outlineLvl w:val="2"/>
    </w:pPr>
    <w:rPr>
      <w:rFonts w:asciiTheme="majorHAnsi" w:hAnsiTheme="majorHAnsi"/>
      <w:b/>
      <w:color w:val="5F2E8F" w:themeColor="accent1"/>
      <w:spacing w:val="20"/>
      <w:szCs w:val="24"/>
    </w:rPr>
  </w:style>
  <w:style w:type="paragraph" w:styleId="Heading4">
    <w:name w:val="heading 4"/>
    <w:basedOn w:val="Normal"/>
    <w:next w:val="Normal"/>
    <w:link w:val="Heading4Char"/>
    <w:uiPriority w:val="9"/>
    <w:unhideWhenUsed/>
    <w:qFormat/>
    <w:rsid w:val="00DE080B"/>
    <w:pPr>
      <w:spacing w:before="240" w:after="0"/>
      <w:outlineLvl w:val="3"/>
    </w:pPr>
    <w:rPr>
      <w:rFonts w:asciiTheme="majorHAnsi" w:hAnsiTheme="majorHAnsi"/>
      <w:b/>
      <w:color w:val="76923C" w:themeColor="accent3" w:themeShade="BF"/>
      <w:spacing w:val="20"/>
      <w:sz w:val="24"/>
      <w:szCs w:val="22"/>
    </w:rPr>
  </w:style>
  <w:style w:type="paragraph" w:styleId="Heading5">
    <w:name w:val="heading 5"/>
    <w:basedOn w:val="Normal"/>
    <w:next w:val="Normal"/>
    <w:link w:val="Heading5Char"/>
    <w:uiPriority w:val="9"/>
    <w:semiHidden/>
    <w:unhideWhenUsed/>
    <w:qFormat/>
    <w:rsid w:val="00DE080B"/>
    <w:pPr>
      <w:spacing w:before="200" w:after="0"/>
      <w:outlineLvl w:val="4"/>
    </w:pPr>
    <w:rPr>
      <w:rFonts w:asciiTheme="majorHAnsi" w:hAnsiTheme="majorHAnsi"/>
      <w:b/>
      <w:i/>
      <w:color w:val="76923C" w:themeColor="accent3" w:themeShade="BF"/>
      <w:spacing w:val="20"/>
      <w:szCs w:val="26"/>
    </w:rPr>
  </w:style>
  <w:style w:type="paragraph" w:styleId="Heading6">
    <w:name w:val="heading 6"/>
    <w:basedOn w:val="Normal"/>
    <w:next w:val="Normal"/>
    <w:link w:val="Heading6Char"/>
    <w:uiPriority w:val="9"/>
    <w:semiHidden/>
    <w:unhideWhenUsed/>
    <w:qFormat/>
    <w:rsid w:val="00DE080B"/>
    <w:pPr>
      <w:spacing w:before="200" w:after="0"/>
      <w:outlineLvl w:val="5"/>
    </w:pPr>
    <w:rPr>
      <w:rFonts w:asciiTheme="majorHAnsi" w:hAnsiTheme="majorHAnsi"/>
      <w:color w:val="4E6128" w:themeColor="accent3" w:themeShade="7F"/>
      <w:spacing w:val="10"/>
      <w:sz w:val="24"/>
    </w:rPr>
  </w:style>
  <w:style w:type="paragraph" w:styleId="Heading7">
    <w:name w:val="heading 7"/>
    <w:basedOn w:val="Normal"/>
    <w:next w:val="Normal"/>
    <w:link w:val="Heading7Char"/>
    <w:uiPriority w:val="9"/>
    <w:semiHidden/>
    <w:unhideWhenUsed/>
    <w:qFormat/>
    <w:rsid w:val="00DE080B"/>
    <w:pPr>
      <w:spacing w:before="200" w:after="0"/>
      <w:outlineLvl w:val="6"/>
    </w:pPr>
    <w:rPr>
      <w:rFonts w:asciiTheme="majorHAnsi" w:hAnsiTheme="majorHAnsi"/>
      <w:i/>
      <w:color w:val="4E6128" w:themeColor="accent3" w:themeShade="7F"/>
      <w:spacing w:val="10"/>
      <w:sz w:val="24"/>
    </w:rPr>
  </w:style>
  <w:style w:type="paragraph" w:styleId="Heading8">
    <w:name w:val="heading 8"/>
    <w:basedOn w:val="Normal"/>
    <w:next w:val="Normal"/>
    <w:link w:val="Heading8Char"/>
    <w:uiPriority w:val="9"/>
    <w:semiHidden/>
    <w:unhideWhenUsed/>
    <w:qFormat/>
    <w:rsid w:val="00DE080B"/>
    <w:pPr>
      <w:spacing w:before="200" w:after="0"/>
      <w:outlineLvl w:val="7"/>
    </w:pPr>
    <w:rPr>
      <w:rFonts w:asciiTheme="majorHAnsi" w:hAnsiTheme="majorHAnsi"/>
      <w:color w:val="5F2E8F" w:themeColor="accent1"/>
      <w:spacing w:val="10"/>
    </w:rPr>
  </w:style>
  <w:style w:type="paragraph" w:styleId="Heading9">
    <w:name w:val="heading 9"/>
    <w:basedOn w:val="Normal"/>
    <w:next w:val="Normal"/>
    <w:link w:val="Heading9Char"/>
    <w:uiPriority w:val="9"/>
    <w:semiHidden/>
    <w:unhideWhenUsed/>
    <w:qFormat/>
    <w:rsid w:val="00DE080B"/>
    <w:pPr>
      <w:spacing w:before="200" w:after="0"/>
      <w:outlineLvl w:val="8"/>
    </w:pPr>
    <w:rPr>
      <w:rFonts w:asciiTheme="majorHAnsi" w:hAnsiTheme="majorHAnsi"/>
      <w:i/>
      <w:color w:val="5F2E8F"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rsid w:val="00DE080B"/>
    <w:pPr>
      <w:spacing w:after="0" w:line="240" w:lineRule="auto"/>
    </w:pPr>
    <w:rPr>
      <w:rFonts w:cstheme="minorHAnsi"/>
    </w:rPr>
    <w:tblPr>
      <w:tblInd w:w="0" w:type="dxa"/>
      <w:tblBorders>
        <w:top w:val="single" w:sz="4" w:space="0" w:color="58585B" w:themeColor="text1"/>
        <w:left w:val="single" w:sz="4" w:space="0" w:color="58585B" w:themeColor="text1"/>
        <w:bottom w:val="single" w:sz="4" w:space="0" w:color="58585B" w:themeColor="text1"/>
        <w:right w:val="single" w:sz="4" w:space="0" w:color="58585B" w:themeColor="text1"/>
        <w:insideH w:val="single" w:sz="4" w:space="0" w:color="58585B" w:themeColor="text1"/>
        <w:insideV w:val="single" w:sz="4" w:space="0" w:color="58585B" w:themeColor="text1"/>
      </w:tblBorders>
      <w:tblCellMar>
        <w:top w:w="0" w:type="dxa"/>
        <w:left w:w="108" w:type="dxa"/>
        <w:bottom w:w="0" w:type="dxa"/>
        <w:right w:w="108" w:type="dxa"/>
      </w:tblCellMar>
    </w:tblPr>
  </w:style>
  <w:style w:type="paragraph" w:styleId="Footer">
    <w:name w:val="footer"/>
    <w:basedOn w:val="Normal"/>
    <w:link w:val="FooterChar"/>
    <w:uiPriority w:val="99"/>
    <w:rsid w:val="0014693A"/>
    <w:pPr>
      <w:tabs>
        <w:tab w:val="center" w:pos="4320"/>
        <w:tab w:val="right" w:pos="8640"/>
      </w:tabs>
      <w:spacing w:after="0" w:line="240" w:lineRule="auto"/>
      <w:jc w:val="center"/>
    </w:pPr>
    <w:rPr>
      <w:sz w:val="18"/>
    </w:rPr>
  </w:style>
  <w:style w:type="character" w:customStyle="1" w:styleId="FooterChar">
    <w:name w:val="Footer Char"/>
    <w:basedOn w:val="DefaultParagraphFont"/>
    <w:link w:val="Footer"/>
    <w:uiPriority w:val="99"/>
    <w:rsid w:val="00A719E3"/>
    <w:rPr>
      <w:rFonts w:ascii="Arial" w:hAnsi="Arial" w:cs="Times New Roman"/>
      <w:color w:val="58585B" w:themeColor="text1"/>
      <w:sz w:val="18"/>
      <w:szCs w:val="20"/>
      <w:lang w:eastAsia="ja-JP" w:bidi="he-IL"/>
    </w:rPr>
  </w:style>
  <w:style w:type="paragraph" w:styleId="NoSpacing">
    <w:name w:val="No Spacing"/>
    <w:basedOn w:val="Normal"/>
    <w:uiPriority w:val="1"/>
    <w:semiHidden/>
    <w:rsid w:val="00DE080B"/>
    <w:pPr>
      <w:spacing w:after="0" w:line="240" w:lineRule="auto"/>
    </w:pPr>
  </w:style>
  <w:style w:type="paragraph" w:styleId="Closing">
    <w:name w:val="Closing"/>
    <w:basedOn w:val="Normal"/>
    <w:link w:val="ClosingChar"/>
    <w:uiPriority w:val="7"/>
    <w:rsid w:val="00DE080B"/>
    <w:pPr>
      <w:spacing w:before="480" w:after="960"/>
      <w:contextualSpacing/>
    </w:pPr>
  </w:style>
  <w:style w:type="character" w:customStyle="1" w:styleId="ClosingChar">
    <w:name w:val="Closing Char"/>
    <w:basedOn w:val="DefaultParagraphFont"/>
    <w:link w:val="Closing"/>
    <w:uiPriority w:val="7"/>
    <w:rsid w:val="00A719E3"/>
    <w:rPr>
      <w:rFonts w:ascii="Arial" w:hAnsi="Arial" w:cs="Times New Roman"/>
      <w:color w:val="58585B" w:themeColor="text1"/>
      <w:sz w:val="20"/>
      <w:szCs w:val="20"/>
      <w:lang w:eastAsia="ja-JP" w:bidi="he-IL"/>
    </w:rPr>
  </w:style>
  <w:style w:type="paragraph" w:customStyle="1" w:styleId="RecipientAddress">
    <w:name w:val="Recipient Address"/>
    <w:basedOn w:val="NoSpacing"/>
    <w:uiPriority w:val="5"/>
    <w:rsid w:val="00DE080B"/>
    <w:pPr>
      <w:spacing w:after="360"/>
      <w:contextualSpacing/>
    </w:pPr>
  </w:style>
  <w:style w:type="paragraph" w:styleId="Salutation">
    <w:name w:val="Salutation"/>
    <w:basedOn w:val="NoSpacing"/>
    <w:next w:val="Normal"/>
    <w:link w:val="SalutationChar"/>
    <w:uiPriority w:val="6"/>
    <w:unhideWhenUsed/>
    <w:rsid w:val="00983953"/>
    <w:pPr>
      <w:spacing w:before="480" w:after="320"/>
      <w:contextualSpacing/>
    </w:pPr>
    <w:rPr>
      <w:b/>
    </w:rPr>
  </w:style>
  <w:style w:type="character" w:customStyle="1" w:styleId="SalutationChar">
    <w:name w:val="Salutation Char"/>
    <w:basedOn w:val="DefaultParagraphFont"/>
    <w:link w:val="Salutation"/>
    <w:uiPriority w:val="6"/>
    <w:rsid w:val="00983953"/>
    <w:rPr>
      <w:rFonts w:ascii="Arial" w:hAnsi="Arial" w:cs="Times New Roman"/>
      <w:b/>
      <w:color w:val="58585B" w:themeColor="text1"/>
      <w:sz w:val="20"/>
      <w:szCs w:val="20"/>
      <w:lang w:eastAsia="ja-JP" w:bidi="he-IL"/>
    </w:rPr>
  </w:style>
  <w:style w:type="paragraph" w:customStyle="1" w:styleId="SenderAddress">
    <w:name w:val="Sender Address"/>
    <w:basedOn w:val="NoSpacing"/>
    <w:uiPriority w:val="3"/>
    <w:rsid w:val="00DE080B"/>
    <w:pPr>
      <w:spacing w:after="360"/>
      <w:contextualSpacing/>
    </w:pPr>
  </w:style>
  <w:style w:type="paragraph" w:styleId="Signature">
    <w:name w:val="Signature"/>
    <w:basedOn w:val="Normal"/>
    <w:link w:val="SignatureChar"/>
    <w:uiPriority w:val="8"/>
    <w:unhideWhenUsed/>
    <w:rsid w:val="00DE080B"/>
    <w:pPr>
      <w:spacing w:after="200"/>
      <w:contextualSpacing/>
    </w:pPr>
  </w:style>
  <w:style w:type="character" w:customStyle="1" w:styleId="SignatureChar">
    <w:name w:val="Signature Char"/>
    <w:basedOn w:val="DefaultParagraphFont"/>
    <w:link w:val="Signature"/>
    <w:uiPriority w:val="8"/>
    <w:rsid w:val="00DE080B"/>
    <w:rPr>
      <w:rFonts w:cs="Times New Roman"/>
      <w:color w:val="58585B" w:themeColor="text1"/>
      <w:szCs w:val="20"/>
      <w:lang w:eastAsia="ja-JP" w:bidi="he-IL"/>
    </w:rPr>
  </w:style>
  <w:style w:type="paragraph" w:styleId="BalloonText">
    <w:name w:val="Balloon Text"/>
    <w:basedOn w:val="Normal"/>
    <w:link w:val="BalloonTextChar"/>
    <w:uiPriority w:val="99"/>
    <w:semiHidden/>
    <w:unhideWhenUsed/>
    <w:rsid w:val="00DE080B"/>
    <w:rPr>
      <w:rFonts w:ascii="Tahoma" w:hAnsi="Tahoma" w:cs="Tahoma"/>
      <w:sz w:val="16"/>
      <w:szCs w:val="16"/>
    </w:rPr>
  </w:style>
  <w:style w:type="character" w:customStyle="1" w:styleId="BalloonTextChar">
    <w:name w:val="Balloon Text Char"/>
    <w:basedOn w:val="DefaultParagraphFont"/>
    <w:link w:val="BalloonText"/>
    <w:uiPriority w:val="99"/>
    <w:semiHidden/>
    <w:rsid w:val="00DE080B"/>
    <w:rPr>
      <w:rFonts w:ascii="Tahoma" w:hAnsi="Tahoma" w:cs="Tahoma"/>
      <w:color w:val="58585B" w:themeColor="text1"/>
      <w:sz w:val="16"/>
      <w:szCs w:val="16"/>
      <w:lang w:eastAsia="ja-JP" w:bidi="he-IL"/>
    </w:rPr>
  </w:style>
  <w:style w:type="paragraph" w:styleId="BlockText">
    <w:name w:val="Block Text"/>
    <w:aliases w:val="Block Quote"/>
    <w:uiPriority w:val="40"/>
    <w:semiHidden/>
    <w:locked/>
    <w:rsid w:val="00DE080B"/>
    <w:pPr>
      <w:pBdr>
        <w:top w:val="single" w:sz="2" w:space="10" w:color="9E6DD0" w:themeColor="accent1" w:themeTint="99"/>
        <w:bottom w:val="single" w:sz="24" w:space="10" w:color="9E6DD0"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semiHidden/>
    <w:rsid w:val="00DE080B"/>
    <w:rPr>
      <w:rFonts w:asciiTheme="majorHAnsi" w:hAnsiTheme="majorHAnsi" w:cs="Times New Roman"/>
      <w:i/>
      <w:color w:val="F79646" w:themeColor="accent6"/>
      <w:sz w:val="20"/>
      <w:szCs w:val="20"/>
    </w:rPr>
  </w:style>
  <w:style w:type="paragraph" w:styleId="Caption">
    <w:name w:val="caption"/>
    <w:basedOn w:val="Normal"/>
    <w:next w:val="Normal"/>
    <w:unhideWhenUsed/>
    <w:qFormat/>
    <w:rsid w:val="00DE080B"/>
    <w:pPr>
      <w:spacing w:after="0" w:line="240" w:lineRule="auto"/>
    </w:pPr>
    <w:rPr>
      <w:bCs/>
      <w:smallCaps/>
      <w:color w:val="943634" w:themeColor="accent2" w:themeShade="BF"/>
      <w:spacing w:val="10"/>
      <w:sz w:val="18"/>
      <w:szCs w:val="18"/>
    </w:rPr>
  </w:style>
  <w:style w:type="paragraph" w:styleId="Date">
    <w:name w:val="Date"/>
    <w:basedOn w:val="Normal"/>
    <w:next w:val="Normal"/>
    <w:link w:val="DateChar"/>
    <w:uiPriority w:val="99"/>
    <w:semiHidden/>
    <w:unhideWhenUsed/>
    <w:rsid w:val="00DE080B"/>
  </w:style>
  <w:style w:type="character" w:customStyle="1" w:styleId="DateChar">
    <w:name w:val="Date Char"/>
    <w:basedOn w:val="DefaultParagraphFont"/>
    <w:link w:val="Date"/>
    <w:uiPriority w:val="99"/>
    <w:semiHidden/>
    <w:rsid w:val="00DE080B"/>
    <w:rPr>
      <w:rFonts w:cs="Times New Roman"/>
      <w:color w:val="58585B" w:themeColor="text1"/>
      <w:szCs w:val="20"/>
      <w:lang w:eastAsia="ja-JP" w:bidi="he-IL"/>
    </w:rPr>
  </w:style>
  <w:style w:type="character" w:styleId="Emphasis">
    <w:name w:val="Emphasis"/>
    <w:rsid w:val="00DE080B"/>
    <w:rPr>
      <w:b/>
      <w:i/>
      <w:color w:val="808085" w:themeColor="text1" w:themeTint="BF"/>
      <w:spacing w:val="2"/>
      <w:w w:val="100"/>
    </w:rPr>
  </w:style>
  <w:style w:type="paragraph" w:styleId="Header">
    <w:name w:val="header"/>
    <w:basedOn w:val="Normal"/>
    <w:link w:val="HeaderChar"/>
    <w:uiPriority w:val="99"/>
    <w:rsid w:val="00390BC1"/>
    <w:pPr>
      <w:tabs>
        <w:tab w:val="center" w:pos="4320"/>
        <w:tab w:val="right" w:pos="8640"/>
      </w:tabs>
    </w:pPr>
    <w:rPr>
      <w:color w:val="5F2E8F"/>
    </w:rPr>
  </w:style>
  <w:style w:type="character" w:customStyle="1" w:styleId="HeaderChar">
    <w:name w:val="Header Char"/>
    <w:basedOn w:val="DefaultParagraphFont"/>
    <w:link w:val="Header"/>
    <w:uiPriority w:val="99"/>
    <w:rsid w:val="00390BC1"/>
    <w:rPr>
      <w:rFonts w:cs="Times New Roman"/>
      <w:color w:val="5F2E8F"/>
      <w:lang w:eastAsia="ja-JP" w:bidi="he-IL"/>
    </w:rPr>
  </w:style>
  <w:style w:type="character" w:customStyle="1" w:styleId="Heading1Char">
    <w:name w:val="Heading 1 Char"/>
    <w:basedOn w:val="DefaultParagraphFont"/>
    <w:link w:val="Heading1"/>
    <w:uiPriority w:val="9"/>
    <w:rsid w:val="00147C97"/>
    <w:rPr>
      <w:rFonts w:asciiTheme="majorHAnsi" w:hAnsiTheme="majorHAnsi" w:cs="Times New Roman"/>
      <w:b/>
      <w:color w:val="5F2E8F"/>
      <w:spacing w:val="20"/>
      <w:sz w:val="28"/>
      <w:szCs w:val="32"/>
      <w:lang w:eastAsia="ja-JP" w:bidi="he-IL"/>
    </w:rPr>
  </w:style>
  <w:style w:type="character" w:customStyle="1" w:styleId="Heading2Char">
    <w:name w:val="Heading 2 Char"/>
    <w:basedOn w:val="DefaultParagraphFont"/>
    <w:link w:val="Heading2"/>
    <w:uiPriority w:val="9"/>
    <w:rsid w:val="00BB0445"/>
    <w:rPr>
      <w:rFonts w:asciiTheme="majorHAnsi" w:hAnsiTheme="majorHAnsi" w:cs="Times New Roman"/>
      <w:b/>
      <w:color w:val="5F2E8F"/>
      <w:spacing w:val="20"/>
      <w:sz w:val="24"/>
      <w:szCs w:val="28"/>
      <w:lang w:eastAsia="ja-JP" w:bidi="he-IL"/>
    </w:rPr>
  </w:style>
  <w:style w:type="character" w:customStyle="1" w:styleId="Heading3Char">
    <w:name w:val="Heading 3 Char"/>
    <w:basedOn w:val="DefaultParagraphFont"/>
    <w:link w:val="Heading3"/>
    <w:uiPriority w:val="9"/>
    <w:rsid w:val="00BB0445"/>
    <w:rPr>
      <w:rFonts w:asciiTheme="majorHAnsi" w:hAnsiTheme="majorHAnsi" w:cs="Times New Roman"/>
      <w:b/>
      <w:color w:val="5F2E8F" w:themeColor="accent1"/>
      <w:spacing w:val="20"/>
      <w:szCs w:val="24"/>
      <w:lang w:eastAsia="ja-JP" w:bidi="he-IL"/>
    </w:rPr>
  </w:style>
  <w:style w:type="character" w:customStyle="1" w:styleId="Heading4Char">
    <w:name w:val="Heading 4 Char"/>
    <w:basedOn w:val="DefaultParagraphFont"/>
    <w:link w:val="Heading4"/>
    <w:uiPriority w:val="9"/>
    <w:rsid w:val="00DE080B"/>
    <w:rPr>
      <w:rFonts w:asciiTheme="majorHAnsi" w:hAnsiTheme="majorHAnsi" w:cs="Times New Roman"/>
      <w:b/>
      <w:color w:val="76923C" w:themeColor="accent3" w:themeShade="BF"/>
      <w:spacing w:val="20"/>
      <w:sz w:val="24"/>
      <w:lang w:eastAsia="ja-JP" w:bidi="he-IL"/>
    </w:rPr>
  </w:style>
  <w:style w:type="character" w:customStyle="1" w:styleId="Heading5Char">
    <w:name w:val="Heading 5 Char"/>
    <w:basedOn w:val="DefaultParagraphFont"/>
    <w:link w:val="Heading5"/>
    <w:uiPriority w:val="9"/>
    <w:semiHidden/>
    <w:rsid w:val="00DE080B"/>
    <w:rPr>
      <w:rFonts w:asciiTheme="majorHAnsi" w:hAnsiTheme="majorHAnsi" w:cs="Times New Roman"/>
      <w:b/>
      <w:i/>
      <w:color w:val="76923C" w:themeColor="accent3" w:themeShade="BF"/>
      <w:spacing w:val="20"/>
      <w:szCs w:val="26"/>
      <w:lang w:eastAsia="ja-JP" w:bidi="he-IL"/>
    </w:rPr>
  </w:style>
  <w:style w:type="character" w:customStyle="1" w:styleId="Heading6Char">
    <w:name w:val="Heading 6 Char"/>
    <w:basedOn w:val="DefaultParagraphFont"/>
    <w:link w:val="Heading6"/>
    <w:uiPriority w:val="9"/>
    <w:semiHidden/>
    <w:rsid w:val="00DE080B"/>
    <w:rPr>
      <w:rFonts w:asciiTheme="majorHAnsi" w:hAnsiTheme="majorHAnsi" w:cs="Times New Roman"/>
      <w:color w:val="4E6128" w:themeColor="accent3" w:themeShade="7F"/>
      <w:spacing w:val="10"/>
      <w:sz w:val="24"/>
      <w:szCs w:val="20"/>
      <w:lang w:eastAsia="ja-JP" w:bidi="he-IL"/>
    </w:rPr>
  </w:style>
  <w:style w:type="character" w:customStyle="1" w:styleId="Heading7Char">
    <w:name w:val="Heading 7 Char"/>
    <w:basedOn w:val="DefaultParagraphFont"/>
    <w:link w:val="Heading7"/>
    <w:uiPriority w:val="9"/>
    <w:semiHidden/>
    <w:rsid w:val="00DE080B"/>
    <w:rPr>
      <w:rFonts w:asciiTheme="majorHAnsi" w:hAnsiTheme="majorHAnsi" w:cs="Times New Roman"/>
      <w:i/>
      <w:color w:val="4E6128" w:themeColor="accent3" w:themeShade="7F"/>
      <w:spacing w:val="10"/>
      <w:sz w:val="24"/>
      <w:szCs w:val="20"/>
      <w:lang w:eastAsia="ja-JP" w:bidi="he-IL"/>
    </w:rPr>
  </w:style>
  <w:style w:type="character" w:customStyle="1" w:styleId="Heading8Char">
    <w:name w:val="Heading 8 Char"/>
    <w:basedOn w:val="DefaultParagraphFont"/>
    <w:link w:val="Heading8"/>
    <w:uiPriority w:val="9"/>
    <w:semiHidden/>
    <w:rsid w:val="00DE080B"/>
    <w:rPr>
      <w:rFonts w:asciiTheme="majorHAnsi" w:hAnsiTheme="majorHAnsi" w:cs="Times New Roman"/>
      <w:color w:val="5F2E8F" w:themeColor="accent1"/>
      <w:spacing w:val="10"/>
      <w:szCs w:val="20"/>
      <w:lang w:eastAsia="ja-JP" w:bidi="he-IL"/>
    </w:rPr>
  </w:style>
  <w:style w:type="character" w:customStyle="1" w:styleId="Heading9Char">
    <w:name w:val="Heading 9 Char"/>
    <w:basedOn w:val="DefaultParagraphFont"/>
    <w:link w:val="Heading9"/>
    <w:uiPriority w:val="9"/>
    <w:semiHidden/>
    <w:rsid w:val="00DE080B"/>
    <w:rPr>
      <w:rFonts w:asciiTheme="majorHAnsi" w:hAnsiTheme="majorHAnsi" w:cs="Times New Roman"/>
      <w:i/>
      <w:color w:val="5F2E8F" w:themeColor="accent1"/>
      <w:spacing w:val="10"/>
      <w:szCs w:val="20"/>
      <w:lang w:eastAsia="ja-JP" w:bidi="he-IL"/>
    </w:rPr>
  </w:style>
  <w:style w:type="character" w:styleId="Hyperlink">
    <w:name w:val="Hyperlink"/>
    <w:basedOn w:val="DefaultParagraphFont"/>
    <w:uiPriority w:val="99"/>
    <w:unhideWhenUsed/>
    <w:rsid w:val="00DE080B"/>
    <w:rPr>
      <w:color w:val="0000FF" w:themeColor="hyperlink"/>
      <w:u w:val="single"/>
    </w:rPr>
  </w:style>
  <w:style w:type="character" w:styleId="IntenseEmphasis">
    <w:name w:val="Intense Emphasis"/>
    <w:basedOn w:val="DefaultParagraphFont"/>
    <w:uiPriority w:val="21"/>
    <w:semiHidden/>
    <w:rsid w:val="00DE080B"/>
    <w:rPr>
      <w:rFonts w:asciiTheme="minorHAnsi" w:hAnsiTheme="minorHAnsi" w:cs="Times New Roman"/>
      <w:b/>
      <w:i/>
      <w:smallCaps/>
      <w:color w:val="C0504D" w:themeColor="accent2"/>
      <w:spacing w:val="2"/>
      <w:w w:val="100"/>
      <w:sz w:val="20"/>
      <w:szCs w:val="20"/>
    </w:rPr>
  </w:style>
  <w:style w:type="paragraph" w:styleId="IntenseQuote">
    <w:name w:val="Intense Quote"/>
    <w:basedOn w:val="Normal"/>
    <w:link w:val="IntenseQuoteChar"/>
    <w:uiPriority w:val="30"/>
    <w:semiHidden/>
    <w:rsid w:val="00DE080B"/>
    <w:pPr>
      <w:pBdr>
        <w:top w:val="single" w:sz="36" w:space="10" w:color="9E6DD0" w:themeColor="accent1" w:themeTint="99"/>
        <w:left w:val="single" w:sz="24" w:space="10" w:color="5F2E8F" w:themeColor="accent1"/>
        <w:bottom w:val="single" w:sz="36" w:space="10" w:color="9BBB59" w:themeColor="accent3"/>
        <w:right w:val="single" w:sz="24" w:space="10" w:color="5F2E8F" w:themeColor="accent1"/>
      </w:pBdr>
      <w:shd w:val="clear" w:color="auto" w:fill="5F2E8F"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semiHidden/>
    <w:rsid w:val="00A719E3"/>
    <w:rPr>
      <w:rFonts w:asciiTheme="majorHAnsi" w:hAnsiTheme="majorHAnsi" w:cs="Times New Roman"/>
      <w:i/>
      <w:color w:val="FFFFFF" w:themeColor="background1"/>
      <w:sz w:val="32"/>
      <w:szCs w:val="20"/>
      <w:shd w:val="clear" w:color="auto" w:fill="5F2E8F" w:themeFill="accent1"/>
      <w:lang w:eastAsia="ja-JP" w:bidi="he-IL"/>
    </w:rPr>
  </w:style>
  <w:style w:type="character" w:styleId="IntenseReference">
    <w:name w:val="Intense Reference"/>
    <w:basedOn w:val="DefaultParagraphFont"/>
    <w:uiPriority w:val="32"/>
    <w:semiHidden/>
    <w:rsid w:val="00DE080B"/>
    <w:rPr>
      <w:rFonts w:cs="Times New Roman"/>
      <w:b/>
      <w:color w:val="5F2E8F" w:themeColor="accent1"/>
      <w:sz w:val="22"/>
      <w:szCs w:val="20"/>
      <w:u w:val="single"/>
    </w:rPr>
  </w:style>
  <w:style w:type="paragraph" w:styleId="ListBullet">
    <w:name w:val="List Bullet"/>
    <w:basedOn w:val="Normal"/>
    <w:uiPriority w:val="37"/>
    <w:qFormat/>
    <w:rsid w:val="00282BC7"/>
    <w:pPr>
      <w:numPr>
        <w:numId w:val="1"/>
      </w:numPr>
      <w:spacing w:after="120"/>
      <w:ind w:left="357" w:hanging="357"/>
      <w:contextualSpacing/>
    </w:pPr>
  </w:style>
  <w:style w:type="paragraph" w:styleId="ListBullet2">
    <w:name w:val="List Bullet 2"/>
    <w:basedOn w:val="Normal"/>
    <w:uiPriority w:val="37"/>
    <w:semiHidden/>
    <w:rsid w:val="00DE080B"/>
    <w:pPr>
      <w:numPr>
        <w:numId w:val="2"/>
      </w:numPr>
      <w:spacing w:after="0"/>
    </w:pPr>
  </w:style>
  <w:style w:type="paragraph" w:styleId="ListBullet3">
    <w:name w:val="List Bullet 3"/>
    <w:basedOn w:val="Normal"/>
    <w:uiPriority w:val="37"/>
    <w:semiHidden/>
    <w:rsid w:val="00DE080B"/>
    <w:pPr>
      <w:numPr>
        <w:numId w:val="3"/>
      </w:numPr>
      <w:spacing w:after="0"/>
    </w:pPr>
  </w:style>
  <w:style w:type="paragraph" w:styleId="ListBullet4">
    <w:name w:val="List Bullet 4"/>
    <w:basedOn w:val="Normal"/>
    <w:uiPriority w:val="37"/>
    <w:semiHidden/>
    <w:rsid w:val="00DE080B"/>
    <w:pPr>
      <w:numPr>
        <w:numId w:val="4"/>
      </w:numPr>
      <w:spacing w:after="0"/>
    </w:pPr>
  </w:style>
  <w:style w:type="paragraph" w:styleId="ListBullet5">
    <w:name w:val="List Bullet 5"/>
    <w:basedOn w:val="Normal"/>
    <w:uiPriority w:val="37"/>
    <w:semiHidden/>
    <w:rsid w:val="00DE080B"/>
    <w:pPr>
      <w:numPr>
        <w:numId w:val="5"/>
      </w:numPr>
      <w:spacing w:after="0"/>
    </w:pPr>
  </w:style>
  <w:style w:type="paragraph" w:styleId="Quote">
    <w:name w:val="Quote"/>
    <w:basedOn w:val="Normal"/>
    <w:link w:val="QuoteChar"/>
    <w:uiPriority w:val="29"/>
    <w:semiHidden/>
    <w:rsid w:val="00DE080B"/>
    <w:rPr>
      <w:i/>
      <w:color w:val="7F7F7F" w:themeColor="background1" w:themeShade="7F"/>
      <w:sz w:val="24"/>
    </w:rPr>
  </w:style>
  <w:style w:type="character" w:customStyle="1" w:styleId="QuoteChar">
    <w:name w:val="Quote Char"/>
    <w:basedOn w:val="DefaultParagraphFont"/>
    <w:link w:val="Quote"/>
    <w:uiPriority w:val="29"/>
    <w:semiHidden/>
    <w:rsid w:val="00A719E3"/>
    <w:rPr>
      <w:rFonts w:ascii="Arial" w:hAnsi="Arial" w:cs="Times New Roman"/>
      <w:i/>
      <w:color w:val="7F7F7F" w:themeColor="background1" w:themeShade="7F"/>
      <w:sz w:val="24"/>
      <w:szCs w:val="20"/>
      <w:lang w:eastAsia="ja-JP" w:bidi="he-IL"/>
    </w:rPr>
  </w:style>
  <w:style w:type="character" w:styleId="Strong">
    <w:name w:val="Strong"/>
    <w:uiPriority w:val="22"/>
    <w:semiHidden/>
    <w:rsid w:val="00DE080B"/>
    <w:rPr>
      <w:rFonts w:asciiTheme="minorHAnsi" w:hAnsiTheme="minorHAnsi"/>
      <w:b/>
      <w:color w:val="C0504D" w:themeColor="accent2"/>
    </w:rPr>
  </w:style>
  <w:style w:type="paragraph" w:styleId="Subtitle">
    <w:name w:val="Subtitle"/>
    <w:basedOn w:val="Normal"/>
    <w:link w:val="SubtitleChar"/>
    <w:uiPriority w:val="11"/>
    <w:semiHidden/>
    <w:rsid w:val="00DE080B"/>
    <w:pPr>
      <w:spacing w:after="480" w:line="240" w:lineRule="auto"/>
      <w:jc w:val="center"/>
    </w:pPr>
    <w:rPr>
      <w:rFonts w:asciiTheme="majorHAnsi" w:hAnsiTheme="majorHAnsi" w:cstheme="minorHAnsi"/>
      <w:color w:val="auto"/>
      <w:sz w:val="28"/>
      <w:szCs w:val="24"/>
    </w:rPr>
  </w:style>
  <w:style w:type="character" w:customStyle="1" w:styleId="SubtitleChar">
    <w:name w:val="Subtitle Char"/>
    <w:basedOn w:val="DefaultParagraphFont"/>
    <w:link w:val="Subtitle"/>
    <w:uiPriority w:val="11"/>
    <w:semiHidden/>
    <w:rsid w:val="00A719E3"/>
    <w:rPr>
      <w:rFonts w:asciiTheme="majorHAnsi" w:hAnsiTheme="majorHAnsi" w:cstheme="minorHAnsi"/>
      <w:sz w:val="28"/>
      <w:szCs w:val="24"/>
      <w:lang w:eastAsia="ja-JP" w:bidi="he-IL"/>
    </w:rPr>
  </w:style>
  <w:style w:type="character" w:styleId="SubtleEmphasis">
    <w:name w:val="Subtle Emphasis"/>
    <w:basedOn w:val="DefaultParagraphFont"/>
    <w:uiPriority w:val="19"/>
    <w:semiHidden/>
    <w:rsid w:val="00DE080B"/>
    <w:rPr>
      <w:rFonts w:asciiTheme="minorHAnsi" w:hAnsiTheme="minorHAnsi" w:cs="Times New Roman"/>
      <w:i/>
      <w:color w:val="A2A2A5" w:themeColor="text1" w:themeTint="8C"/>
      <w:spacing w:val="2"/>
      <w:w w:val="100"/>
      <w:kern w:val="0"/>
      <w:sz w:val="22"/>
      <w:szCs w:val="24"/>
    </w:rPr>
  </w:style>
  <w:style w:type="character" w:styleId="SubtleReference">
    <w:name w:val="Subtle Reference"/>
    <w:basedOn w:val="DefaultParagraphFont"/>
    <w:uiPriority w:val="31"/>
    <w:semiHidden/>
    <w:rsid w:val="00DE080B"/>
    <w:rPr>
      <w:rFonts w:cs="Times New Roman"/>
      <w:color w:val="A2A2A5" w:themeColor="text1" w:themeTint="8C"/>
      <w:sz w:val="22"/>
      <w:szCs w:val="20"/>
      <w:u w:val="single"/>
    </w:rPr>
  </w:style>
  <w:style w:type="paragraph" w:styleId="Title">
    <w:name w:val="Title"/>
    <w:basedOn w:val="Normal"/>
    <w:link w:val="TitleChar"/>
    <w:uiPriority w:val="10"/>
    <w:semiHidden/>
    <w:rsid w:val="00DE080B"/>
    <w:pPr>
      <w:pBdr>
        <w:bottom w:val="single" w:sz="8" w:space="4" w:color="5F2E8F" w:themeColor="accent1"/>
      </w:pBdr>
      <w:spacing w:line="240" w:lineRule="auto"/>
      <w:contextualSpacing/>
      <w:jc w:val="center"/>
    </w:pPr>
    <w:rPr>
      <w:rFonts w:asciiTheme="majorHAnsi" w:hAnsiTheme="majorHAnsi"/>
      <w:b/>
      <w:smallCaps/>
      <w:color w:val="5F2E8F" w:themeColor="accent1"/>
      <w:sz w:val="48"/>
      <w:szCs w:val="48"/>
    </w:rPr>
  </w:style>
  <w:style w:type="character" w:customStyle="1" w:styleId="TitleChar">
    <w:name w:val="Title Char"/>
    <w:basedOn w:val="DefaultParagraphFont"/>
    <w:link w:val="Title"/>
    <w:uiPriority w:val="10"/>
    <w:semiHidden/>
    <w:rsid w:val="00A719E3"/>
    <w:rPr>
      <w:rFonts w:asciiTheme="majorHAnsi" w:hAnsiTheme="majorHAnsi" w:cs="Times New Roman"/>
      <w:b/>
      <w:smallCaps/>
      <w:color w:val="5F2E8F" w:themeColor="accent1"/>
      <w:sz w:val="48"/>
      <w:szCs w:val="48"/>
      <w:lang w:eastAsia="ja-JP" w:bidi="he-IL"/>
    </w:rPr>
  </w:style>
  <w:style w:type="paragraph" w:styleId="TOC1">
    <w:name w:val="toc 1"/>
    <w:basedOn w:val="Normal"/>
    <w:next w:val="Normal"/>
    <w:uiPriority w:val="39"/>
    <w:unhideWhenUsed/>
    <w:rsid w:val="00BB0445"/>
    <w:pPr>
      <w:tabs>
        <w:tab w:val="right" w:leader="dot" w:pos="8630"/>
      </w:tabs>
      <w:spacing w:after="40" w:line="240" w:lineRule="auto"/>
    </w:pPr>
    <w:rPr>
      <w:b/>
      <w:noProof/>
      <w:color w:val="5F2E8F"/>
      <w:sz w:val="22"/>
    </w:rPr>
  </w:style>
  <w:style w:type="paragraph" w:styleId="TOC2">
    <w:name w:val="toc 2"/>
    <w:basedOn w:val="Normal"/>
    <w:next w:val="Normal"/>
    <w:uiPriority w:val="39"/>
    <w:unhideWhenUsed/>
    <w:rsid w:val="00BB0445"/>
    <w:pPr>
      <w:tabs>
        <w:tab w:val="right" w:leader="dot" w:pos="8630"/>
      </w:tabs>
      <w:spacing w:after="40" w:line="240" w:lineRule="auto"/>
      <w:ind w:left="113"/>
    </w:pPr>
    <w:rPr>
      <w:noProof/>
    </w:rPr>
  </w:style>
  <w:style w:type="paragraph" w:styleId="TOC3">
    <w:name w:val="toc 3"/>
    <w:basedOn w:val="Normal"/>
    <w:next w:val="Normal"/>
    <w:uiPriority w:val="39"/>
    <w:unhideWhenUsed/>
    <w:rsid w:val="00BB0445"/>
    <w:pPr>
      <w:tabs>
        <w:tab w:val="right" w:leader="dot" w:pos="8630"/>
      </w:tabs>
      <w:spacing w:after="40" w:line="240" w:lineRule="auto"/>
      <w:ind w:left="227"/>
    </w:pPr>
    <w:rPr>
      <w:noProof/>
    </w:rPr>
  </w:style>
  <w:style w:type="paragraph" w:styleId="TOC4">
    <w:name w:val="toc 4"/>
    <w:basedOn w:val="Normal"/>
    <w:next w:val="Normal"/>
    <w:autoRedefine/>
    <w:uiPriority w:val="99"/>
    <w:semiHidden/>
    <w:unhideWhenUsed/>
    <w:qFormat/>
    <w:rsid w:val="00DE080B"/>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DE080B"/>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DE080B"/>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DE080B"/>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DE080B"/>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DE080B"/>
    <w:pPr>
      <w:tabs>
        <w:tab w:val="right" w:leader="dot" w:pos="8630"/>
      </w:tabs>
      <w:spacing w:after="40" w:line="240" w:lineRule="auto"/>
      <w:ind w:left="1760"/>
    </w:pPr>
    <w:rPr>
      <w:smallCaps/>
      <w:noProof/>
    </w:rPr>
  </w:style>
  <w:style w:type="paragraph" w:customStyle="1" w:styleId="DateText">
    <w:name w:val="Date Text"/>
    <w:basedOn w:val="Normal"/>
    <w:uiPriority w:val="35"/>
    <w:unhideWhenUsed/>
    <w:rsid w:val="00DE080B"/>
    <w:pPr>
      <w:spacing w:before="720" w:after="200"/>
      <w:contextualSpacing/>
    </w:pPr>
  </w:style>
  <w:style w:type="paragraph" w:customStyle="1" w:styleId="GrayText">
    <w:name w:val="Gray Text"/>
    <w:basedOn w:val="NoSpacing"/>
    <w:uiPriority w:val="35"/>
    <w:semiHidden/>
    <w:rsid w:val="00DE080B"/>
    <w:rPr>
      <w:rFonts w:asciiTheme="majorHAnsi" w:hAnsiTheme="majorHAnsi"/>
      <w:color w:val="AAAAAD" w:themeColor="text1" w:themeTint="80"/>
      <w:lang w:bidi="ar-SA"/>
    </w:rPr>
  </w:style>
  <w:style w:type="paragraph" w:customStyle="1" w:styleId="HeaderEven">
    <w:name w:val="Header Even"/>
    <w:basedOn w:val="NoSpacing"/>
    <w:semiHidden/>
    <w:qFormat/>
    <w:rsid w:val="00DE080B"/>
    <w:pPr>
      <w:pBdr>
        <w:bottom w:val="single" w:sz="4" w:space="1" w:color="5F2E8F" w:themeColor="accent1"/>
      </w:pBdr>
    </w:pPr>
    <w:rPr>
      <w:b/>
      <w:color w:val="003976" w:themeColor="text2"/>
      <w:lang w:bidi="ar-SA"/>
    </w:rPr>
  </w:style>
  <w:style w:type="character" w:styleId="PlaceholderText">
    <w:name w:val="Placeholder Text"/>
    <w:basedOn w:val="DefaultParagraphFont"/>
    <w:uiPriority w:val="99"/>
    <w:semiHidden/>
    <w:rsid w:val="00DE080B"/>
    <w:rPr>
      <w:color w:val="808080"/>
    </w:rPr>
  </w:style>
  <w:style w:type="paragraph" w:styleId="BodyText">
    <w:name w:val="Body Text"/>
    <w:basedOn w:val="Normal"/>
    <w:link w:val="BodyTextChar"/>
    <w:uiPriority w:val="99"/>
    <w:qFormat/>
    <w:rsid w:val="003B1258"/>
    <w:pPr>
      <w:spacing w:after="120"/>
    </w:pPr>
  </w:style>
  <w:style w:type="character" w:customStyle="1" w:styleId="BodyTextChar">
    <w:name w:val="Body Text Char"/>
    <w:basedOn w:val="DefaultParagraphFont"/>
    <w:link w:val="BodyText"/>
    <w:uiPriority w:val="99"/>
    <w:rsid w:val="00A719E3"/>
    <w:rPr>
      <w:rFonts w:ascii="Arial" w:hAnsi="Arial" w:cs="Times New Roman"/>
      <w:color w:val="58585B" w:themeColor="text1"/>
      <w:sz w:val="20"/>
      <w:szCs w:val="20"/>
      <w:lang w:eastAsia="ja-JP" w:bidi="he-IL"/>
    </w:rPr>
  </w:style>
  <w:style w:type="paragraph" w:styleId="List">
    <w:name w:val="List"/>
    <w:basedOn w:val="Normal"/>
    <w:uiPriority w:val="99"/>
    <w:semiHidden/>
    <w:rsid w:val="003B1258"/>
    <w:pPr>
      <w:ind w:left="283" w:hanging="283"/>
      <w:contextualSpacing/>
    </w:pPr>
  </w:style>
  <w:style w:type="paragraph" w:styleId="List2">
    <w:name w:val="List 2"/>
    <w:basedOn w:val="Normal"/>
    <w:uiPriority w:val="99"/>
    <w:semiHidden/>
    <w:rsid w:val="003B1258"/>
    <w:pPr>
      <w:ind w:left="566" w:hanging="283"/>
      <w:contextualSpacing/>
    </w:pPr>
  </w:style>
  <w:style w:type="paragraph" w:styleId="List3">
    <w:name w:val="List 3"/>
    <w:basedOn w:val="Normal"/>
    <w:uiPriority w:val="99"/>
    <w:semiHidden/>
    <w:rsid w:val="003B1258"/>
    <w:pPr>
      <w:ind w:left="849" w:hanging="283"/>
      <w:contextualSpacing/>
    </w:pPr>
  </w:style>
  <w:style w:type="paragraph" w:styleId="List4">
    <w:name w:val="List 4"/>
    <w:basedOn w:val="Normal"/>
    <w:uiPriority w:val="99"/>
    <w:semiHidden/>
    <w:rsid w:val="003B1258"/>
    <w:pPr>
      <w:ind w:left="1132" w:hanging="283"/>
      <w:contextualSpacing/>
    </w:pPr>
  </w:style>
  <w:style w:type="paragraph" w:styleId="ListNumber">
    <w:name w:val="List Number"/>
    <w:basedOn w:val="Normal"/>
    <w:uiPriority w:val="99"/>
    <w:unhideWhenUsed/>
    <w:qFormat/>
    <w:rsid w:val="000C18EB"/>
    <w:pPr>
      <w:numPr>
        <w:numId w:val="11"/>
      </w:numPr>
      <w:contextualSpacing/>
    </w:pPr>
  </w:style>
  <w:style w:type="paragraph" w:styleId="ListNumber2">
    <w:name w:val="List Number 2"/>
    <w:basedOn w:val="Normal"/>
    <w:uiPriority w:val="99"/>
    <w:semiHidden/>
    <w:rsid w:val="003143AC"/>
    <w:pPr>
      <w:numPr>
        <w:numId w:val="6"/>
      </w:numPr>
      <w:contextualSpacing/>
    </w:pPr>
  </w:style>
  <w:style w:type="paragraph" w:styleId="ListParagraph">
    <w:name w:val="List Paragraph"/>
    <w:basedOn w:val="Normal"/>
    <w:uiPriority w:val="34"/>
    <w:unhideWhenUsed/>
    <w:qFormat/>
    <w:rsid w:val="003143AC"/>
    <w:pPr>
      <w:ind w:left="720"/>
      <w:contextualSpacing/>
    </w:pPr>
  </w:style>
  <w:style w:type="paragraph" w:styleId="ListNumber5">
    <w:name w:val="List Number 5"/>
    <w:basedOn w:val="Normal"/>
    <w:uiPriority w:val="99"/>
    <w:semiHidden/>
    <w:rsid w:val="003143AC"/>
    <w:pPr>
      <w:numPr>
        <w:numId w:val="9"/>
      </w:numPr>
      <w:contextualSpacing/>
    </w:pPr>
  </w:style>
  <w:style w:type="paragraph" w:styleId="ListNumber4">
    <w:name w:val="List Number 4"/>
    <w:basedOn w:val="Normal"/>
    <w:uiPriority w:val="99"/>
    <w:semiHidden/>
    <w:rsid w:val="003143AC"/>
    <w:pPr>
      <w:numPr>
        <w:numId w:val="8"/>
      </w:numPr>
      <w:contextualSpacing/>
    </w:pPr>
  </w:style>
  <w:style w:type="paragraph" w:styleId="ListNumber3">
    <w:name w:val="List Number 3"/>
    <w:basedOn w:val="Normal"/>
    <w:uiPriority w:val="99"/>
    <w:semiHidden/>
    <w:rsid w:val="003143AC"/>
    <w:pPr>
      <w:numPr>
        <w:numId w:val="7"/>
      </w:numPr>
      <w:contextualSpacing/>
    </w:pPr>
  </w:style>
  <w:style w:type="numbering" w:customStyle="1" w:styleId="NumberedList">
    <w:name w:val="Numbered List"/>
    <w:basedOn w:val="NoList"/>
    <w:uiPriority w:val="99"/>
    <w:rsid w:val="00447497"/>
    <w:pPr>
      <w:numPr>
        <w:numId w:val="10"/>
      </w:numPr>
    </w:pPr>
  </w:style>
  <w:style w:type="paragraph" w:styleId="MessageHeader">
    <w:name w:val="Message Header"/>
    <w:basedOn w:val="BodyText"/>
    <w:link w:val="MessageHeaderChar"/>
    <w:rsid w:val="002114D3"/>
    <w:pPr>
      <w:keepLines/>
      <w:tabs>
        <w:tab w:val="left" w:pos="720"/>
        <w:tab w:val="left" w:pos="4320"/>
        <w:tab w:val="left" w:pos="5040"/>
        <w:tab w:val="right" w:pos="8640"/>
      </w:tabs>
      <w:spacing w:after="40" w:line="440" w:lineRule="atLeast"/>
      <w:ind w:left="720" w:hanging="720"/>
    </w:pPr>
    <w:rPr>
      <w:rFonts w:eastAsia="Times New Roman"/>
      <w:color w:val="auto"/>
      <w:spacing w:val="-5"/>
      <w:lang w:eastAsia="en-US" w:bidi="ar-SA"/>
    </w:rPr>
  </w:style>
  <w:style w:type="character" w:customStyle="1" w:styleId="MessageHeaderChar">
    <w:name w:val="Message Header Char"/>
    <w:basedOn w:val="DefaultParagraphFont"/>
    <w:link w:val="MessageHeader"/>
    <w:rsid w:val="002114D3"/>
    <w:rPr>
      <w:rFonts w:eastAsia="Times New Roman" w:cs="Times New Roman"/>
      <w:color w:val="auto"/>
      <w:spacing w:val="-5"/>
    </w:rPr>
  </w:style>
  <w:style w:type="paragraph" w:customStyle="1" w:styleId="MessageHeaderFirst">
    <w:name w:val="Message Header First"/>
    <w:basedOn w:val="MessageHeader"/>
    <w:next w:val="MessageHeader"/>
    <w:rsid w:val="002114D3"/>
  </w:style>
  <w:style w:type="paragraph" w:customStyle="1" w:styleId="MessageHeaderLast">
    <w:name w:val="Message Header Last"/>
    <w:basedOn w:val="MessageHeader"/>
    <w:next w:val="BodyText"/>
    <w:rsid w:val="002114D3"/>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customStyle="1" w:styleId="MessageHeaderLabel">
    <w:name w:val="Message Header Label"/>
    <w:rsid w:val="002114D3"/>
    <w:rPr>
      <w:rFonts w:ascii="Arial Black" w:hAnsi="Arial Black" w:hint="default"/>
      <w:sz w:val="18"/>
    </w:rPr>
  </w:style>
  <w:style w:type="paragraph" w:customStyle="1" w:styleId="DocTitle">
    <w:name w:val="DocTitle"/>
    <w:basedOn w:val="Normal"/>
    <w:link w:val="DocTitleChar"/>
    <w:qFormat/>
    <w:rsid w:val="009272F3"/>
    <w:pPr>
      <w:pBdr>
        <w:bottom w:val="single" w:sz="4" w:space="1" w:color="auto"/>
      </w:pBdr>
      <w:spacing w:before="1920"/>
    </w:pPr>
    <w:rPr>
      <w:color w:val="5F2E8F"/>
      <w:sz w:val="48"/>
      <w:szCs w:val="48"/>
    </w:rPr>
  </w:style>
  <w:style w:type="paragraph" w:customStyle="1" w:styleId="DocSubTitle">
    <w:name w:val="Doc SubTitle"/>
    <w:basedOn w:val="Normal"/>
    <w:link w:val="DocSubTitleChar"/>
    <w:qFormat/>
    <w:rsid w:val="009272F3"/>
    <w:pPr>
      <w:spacing w:after="240"/>
      <w:contextualSpacing/>
    </w:pPr>
    <w:rPr>
      <w:color w:val="5F2E8F"/>
      <w:sz w:val="36"/>
      <w:szCs w:val="36"/>
    </w:rPr>
  </w:style>
  <w:style w:type="character" w:customStyle="1" w:styleId="DocTitleChar">
    <w:name w:val="DocTitle Char"/>
    <w:basedOn w:val="DefaultParagraphFont"/>
    <w:link w:val="DocTitle"/>
    <w:rsid w:val="009272F3"/>
    <w:rPr>
      <w:rFonts w:cs="Times New Roman"/>
      <w:color w:val="5F2E8F"/>
      <w:sz w:val="48"/>
      <w:szCs w:val="48"/>
      <w:lang w:eastAsia="ja-JP" w:bidi="he-IL"/>
    </w:rPr>
  </w:style>
  <w:style w:type="paragraph" w:styleId="TOCHeading">
    <w:name w:val="TOC Heading"/>
    <w:basedOn w:val="Heading1"/>
    <w:next w:val="Normal"/>
    <w:uiPriority w:val="39"/>
    <w:semiHidden/>
    <w:unhideWhenUsed/>
    <w:qFormat/>
    <w:rsid w:val="00BB0445"/>
    <w:pPr>
      <w:keepNext/>
      <w:keepLines/>
      <w:spacing w:before="480" w:after="0" w:line="276" w:lineRule="auto"/>
      <w:outlineLvl w:val="9"/>
    </w:pPr>
    <w:rPr>
      <w:rFonts w:eastAsiaTheme="majorEastAsia" w:cstheme="majorBidi"/>
      <w:bCs/>
      <w:color w:val="46226A" w:themeColor="accent1" w:themeShade="BF"/>
      <w:spacing w:val="0"/>
      <w:szCs w:val="28"/>
      <w:lang w:eastAsia="en-US" w:bidi="ar-SA"/>
    </w:rPr>
  </w:style>
  <w:style w:type="character" w:customStyle="1" w:styleId="DocSubTitleChar">
    <w:name w:val="Doc SubTitle Char"/>
    <w:basedOn w:val="DefaultParagraphFont"/>
    <w:link w:val="DocSubTitle"/>
    <w:rsid w:val="009272F3"/>
    <w:rPr>
      <w:rFonts w:cs="Times New Roman"/>
      <w:color w:val="5F2E8F"/>
      <w:sz w:val="36"/>
      <w:szCs w:val="36"/>
      <w:lang w:eastAsia="ja-JP" w:bidi="he-IL"/>
    </w:rPr>
  </w:style>
  <w:style w:type="paragraph" w:styleId="BodyTextIndent">
    <w:name w:val="Body Text Indent"/>
    <w:basedOn w:val="Normal"/>
    <w:link w:val="BodyTextIndentChar"/>
    <w:uiPriority w:val="99"/>
    <w:semiHidden/>
    <w:unhideWhenUsed/>
    <w:locked/>
    <w:rsid w:val="003422E1"/>
    <w:pPr>
      <w:spacing w:after="120"/>
      <w:ind w:left="283"/>
    </w:pPr>
  </w:style>
  <w:style w:type="character" w:customStyle="1" w:styleId="BodyTextIndentChar">
    <w:name w:val="Body Text Indent Char"/>
    <w:basedOn w:val="DefaultParagraphFont"/>
    <w:link w:val="BodyTextIndent"/>
    <w:uiPriority w:val="99"/>
    <w:semiHidden/>
    <w:rsid w:val="003422E1"/>
    <w:rPr>
      <w:rFonts w:cs="Times New Roman"/>
      <w:lang w:eastAsia="ja-JP" w:bidi="he-IL"/>
    </w:rPr>
  </w:style>
  <w:style w:type="paragraph" w:styleId="CommentText">
    <w:name w:val="annotation text"/>
    <w:basedOn w:val="Normal"/>
    <w:link w:val="CommentTextChar"/>
    <w:uiPriority w:val="99"/>
    <w:semiHidden/>
    <w:unhideWhenUsed/>
    <w:rsid w:val="003422E1"/>
    <w:pPr>
      <w:spacing w:after="0" w:line="240" w:lineRule="auto"/>
    </w:pPr>
    <w:rPr>
      <w:rFonts w:ascii="Times New Roman" w:eastAsia="Times New Roman" w:hAnsi="Times New Roman"/>
      <w:color w:val="auto"/>
      <w:lang w:val="en-GB" w:eastAsia="en-US" w:bidi="ar-SA"/>
    </w:rPr>
  </w:style>
  <w:style w:type="character" w:customStyle="1" w:styleId="CommentTextChar">
    <w:name w:val="Comment Text Char"/>
    <w:basedOn w:val="DefaultParagraphFont"/>
    <w:link w:val="CommentText"/>
    <w:uiPriority w:val="99"/>
    <w:semiHidden/>
    <w:rsid w:val="003422E1"/>
    <w:rPr>
      <w:rFonts w:ascii="Times New Roman" w:eastAsia="Times New Roman" w:hAnsi="Times New Roman" w:cs="Times New Roman"/>
      <w:color w:val="auto"/>
      <w:lang w:val="en-GB"/>
    </w:rPr>
  </w:style>
  <w:style w:type="paragraph" w:customStyle="1" w:styleId="Default">
    <w:name w:val="Default"/>
    <w:uiPriority w:val="99"/>
    <w:rsid w:val="003422E1"/>
    <w:pPr>
      <w:autoSpaceDE w:val="0"/>
      <w:autoSpaceDN w:val="0"/>
      <w:adjustRightInd w:val="0"/>
      <w:spacing w:after="0" w:line="240" w:lineRule="auto"/>
    </w:pPr>
    <w:rPr>
      <w:rFonts w:eastAsia="Times New Roman" w:cs="Arial"/>
      <w:color w:val="auto"/>
    </w:rPr>
  </w:style>
  <w:style w:type="paragraph" w:customStyle="1" w:styleId="Doc-Title1">
    <w:name w:val="Doc-Title 1"/>
    <w:uiPriority w:val="99"/>
    <w:rsid w:val="003422E1"/>
    <w:pPr>
      <w:spacing w:before="200" w:line="240" w:lineRule="auto"/>
      <w:jc w:val="center"/>
    </w:pPr>
    <w:rPr>
      <w:rFonts w:eastAsia="Times New Roman" w:cs="Times New Roman"/>
      <w:b/>
      <w:color w:val="auto"/>
      <w:sz w:val="36"/>
      <w:lang w:val="en-GB"/>
    </w:rPr>
  </w:style>
  <w:style w:type="character" w:styleId="CommentReference">
    <w:name w:val="annotation reference"/>
    <w:basedOn w:val="DefaultParagraphFont"/>
    <w:uiPriority w:val="99"/>
    <w:semiHidden/>
    <w:unhideWhenUsed/>
    <w:rsid w:val="003422E1"/>
    <w:rPr>
      <w:rFonts w:ascii="Times New Roman" w:hAnsi="Times New Roman" w:cs="Times New Roman" w:hint="default"/>
      <w:sz w:val="16"/>
      <w:szCs w:val="16"/>
    </w:rPr>
  </w:style>
  <w:style w:type="paragraph" w:styleId="FootnoteText">
    <w:name w:val="footnote text"/>
    <w:basedOn w:val="Default"/>
    <w:next w:val="Default"/>
    <w:link w:val="FootnoteTextChar"/>
    <w:autoRedefine/>
    <w:uiPriority w:val="99"/>
    <w:unhideWhenUsed/>
    <w:rsid w:val="003422E1"/>
    <w:pPr>
      <w:spacing w:before="60" w:after="60"/>
    </w:pPr>
    <w:rPr>
      <w:rFonts w:cs="Times New Roman"/>
      <w:sz w:val="16"/>
      <w:szCs w:val="24"/>
    </w:rPr>
  </w:style>
  <w:style w:type="character" w:customStyle="1" w:styleId="FootnoteTextChar">
    <w:name w:val="Footnote Text Char"/>
    <w:basedOn w:val="DefaultParagraphFont"/>
    <w:link w:val="FootnoteText"/>
    <w:uiPriority w:val="99"/>
    <w:rsid w:val="003422E1"/>
    <w:rPr>
      <w:rFonts w:eastAsia="Times New Roman" w:cs="Times New Roman"/>
      <w:color w:val="auto"/>
      <w:sz w:val="16"/>
      <w:szCs w:val="24"/>
    </w:rPr>
  </w:style>
  <w:style w:type="paragraph" w:styleId="NormalWeb">
    <w:name w:val="Normal (Web)"/>
    <w:basedOn w:val="Normal"/>
    <w:uiPriority w:val="99"/>
    <w:unhideWhenUsed/>
    <w:rsid w:val="000E2CEA"/>
    <w:pPr>
      <w:spacing w:before="100" w:beforeAutospacing="1" w:after="100" w:afterAutospacing="1" w:line="240" w:lineRule="auto"/>
    </w:pPr>
    <w:rPr>
      <w:rFonts w:ascii="Verdana" w:eastAsia="Times New Roman" w:hAnsi="Verdana"/>
      <w:color w:val="auto"/>
      <w:sz w:val="24"/>
      <w:szCs w:val="24"/>
      <w:lang w:val="en-GB" w:eastAsia="en-GB" w:bidi="ar-SA"/>
    </w:rPr>
  </w:style>
  <w:style w:type="paragraph" w:styleId="PlainText">
    <w:name w:val="Plain Text"/>
    <w:basedOn w:val="Normal"/>
    <w:link w:val="PlainTextChar"/>
    <w:uiPriority w:val="99"/>
    <w:semiHidden/>
    <w:unhideWhenUsed/>
    <w:rsid w:val="0076558E"/>
    <w:pPr>
      <w:spacing w:after="0" w:line="240" w:lineRule="auto"/>
    </w:pPr>
    <w:rPr>
      <w:rFonts w:ascii="Calibri" w:hAnsi="Calibri" w:cstheme="minorBidi"/>
      <w:color w:val="auto"/>
      <w:sz w:val="22"/>
      <w:szCs w:val="21"/>
      <w:lang w:val="en-GB" w:eastAsia="en-US" w:bidi="ar-SA"/>
    </w:rPr>
  </w:style>
  <w:style w:type="character" w:customStyle="1" w:styleId="PlainTextChar">
    <w:name w:val="Plain Text Char"/>
    <w:basedOn w:val="DefaultParagraphFont"/>
    <w:link w:val="PlainText"/>
    <w:uiPriority w:val="99"/>
    <w:semiHidden/>
    <w:rsid w:val="0076558E"/>
    <w:rPr>
      <w:rFonts w:ascii="Calibri" w:hAnsi="Calibri"/>
      <w:color w:val="auto"/>
      <w:sz w:val="22"/>
      <w:szCs w:val="21"/>
      <w:lang w:val="en-GB"/>
    </w:rPr>
  </w:style>
  <w:style w:type="table" w:styleId="LightList-Accent4">
    <w:name w:val="Light List Accent 4"/>
    <w:basedOn w:val="TableNormal"/>
    <w:uiPriority w:val="61"/>
    <w:rsid w:val="005F471E"/>
    <w:pPr>
      <w:spacing w:after="0" w:line="240" w:lineRule="auto"/>
    </w:pPr>
    <w:rPr>
      <w:rFonts w:asciiTheme="minorHAnsi" w:hAnsiTheme="minorHAnsi"/>
      <w:color w:val="auto"/>
      <w:sz w:val="22"/>
      <w:szCs w:val="22"/>
      <w:lang w:val="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CommentSubject">
    <w:name w:val="annotation subject"/>
    <w:basedOn w:val="CommentText"/>
    <w:next w:val="CommentText"/>
    <w:link w:val="CommentSubjectChar"/>
    <w:uiPriority w:val="99"/>
    <w:semiHidden/>
    <w:unhideWhenUsed/>
    <w:rsid w:val="0082440F"/>
    <w:pPr>
      <w:spacing w:after="160"/>
    </w:pPr>
    <w:rPr>
      <w:rFonts w:ascii="Arial" w:eastAsiaTheme="minorHAnsi" w:hAnsi="Arial"/>
      <w:b/>
      <w:bCs/>
      <w:color w:val="58585B" w:themeColor="text1"/>
      <w:lang w:val="en-US" w:eastAsia="ja-JP" w:bidi="he-IL"/>
    </w:rPr>
  </w:style>
  <w:style w:type="character" w:customStyle="1" w:styleId="CommentSubjectChar">
    <w:name w:val="Comment Subject Char"/>
    <w:basedOn w:val="CommentTextChar"/>
    <w:link w:val="CommentSubject"/>
    <w:uiPriority w:val="99"/>
    <w:semiHidden/>
    <w:rsid w:val="0082440F"/>
    <w:rPr>
      <w:rFonts w:ascii="Times New Roman" w:eastAsia="Times New Roman" w:hAnsi="Times New Roman" w:cs="Times New Roman"/>
      <w:b/>
      <w:bCs/>
      <w:color w:val="auto"/>
      <w:lang w:val="en-GB" w:eastAsia="ja-JP" w:bidi="he-IL"/>
    </w:rPr>
  </w:style>
  <w:style w:type="character" w:styleId="FollowedHyperlink">
    <w:name w:val="FollowedHyperlink"/>
    <w:basedOn w:val="DefaultParagraphFont"/>
    <w:uiPriority w:val="99"/>
    <w:semiHidden/>
    <w:unhideWhenUsed/>
    <w:rsid w:val="00AE01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986">
      <w:bodyDiv w:val="1"/>
      <w:marLeft w:val="0"/>
      <w:marRight w:val="0"/>
      <w:marTop w:val="0"/>
      <w:marBottom w:val="0"/>
      <w:divBdr>
        <w:top w:val="none" w:sz="0" w:space="0" w:color="auto"/>
        <w:left w:val="none" w:sz="0" w:space="0" w:color="auto"/>
        <w:bottom w:val="none" w:sz="0" w:space="0" w:color="auto"/>
        <w:right w:val="none" w:sz="0" w:space="0" w:color="auto"/>
      </w:divBdr>
    </w:div>
    <w:div w:id="36635584">
      <w:bodyDiv w:val="1"/>
      <w:marLeft w:val="0"/>
      <w:marRight w:val="0"/>
      <w:marTop w:val="0"/>
      <w:marBottom w:val="0"/>
      <w:divBdr>
        <w:top w:val="none" w:sz="0" w:space="0" w:color="auto"/>
        <w:left w:val="none" w:sz="0" w:space="0" w:color="auto"/>
        <w:bottom w:val="none" w:sz="0" w:space="0" w:color="auto"/>
        <w:right w:val="none" w:sz="0" w:space="0" w:color="auto"/>
      </w:divBdr>
    </w:div>
    <w:div w:id="208542074">
      <w:bodyDiv w:val="1"/>
      <w:marLeft w:val="0"/>
      <w:marRight w:val="0"/>
      <w:marTop w:val="0"/>
      <w:marBottom w:val="0"/>
      <w:divBdr>
        <w:top w:val="none" w:sz="0" w:space="0" w:color="auto"/>
        <w:left w:val="none" w:sz="0" w:space="0" w:color="auto"/>
        <w:bottom w:val="none" w:sz="0" w:space="0" w:color="auto"/>
        <w:right w:val="none" w:sz="0" w:space="0" w:color="auto"/>
      </w:divBdr>
    </w:div>
    <w:div w:id="276721362">
      <w:bodyDiv w:val="1"/>
      <w:marLeft w:val="0"/>
      <w:marRight w:val="0"/>
      <w:marTop w:val="0"/>
      <w:marBottom w:val="0"/>
      <w:divBdr>
        <w:top w:val="none" w:sz="0" w:space="0" w:color="auto"/>
        <w:left w:val="none" w:sz="0" w:space="0" w:color="auto"/>
        <w:bottom w:val="none" w:sz="0" w:space="0" w:color="auto"/>
        <w:right w:val="none" w:sz="0" w:space="0" w:color="auto"/>
      </w:divBdr>
    </w:div>
    <w:div w:id="403527420">
      <w:bodyDiv w:val="1"/>
      <w:marLeft w:val="0"/>
      <w:marRight w:val="0"/>
      <w:marTop w:val="0"/>
      <w:marBottom w:val="0"/>
      <w:divBdr>
        <w:top w:val="none" w:sz="0" w:space="0" w:color="auto"/>
        <w:left w:val="none" w:sz="0" w:space="0" w:color="auto"/>
        <w:bottom w:val="none" w:sz="0" w:space="0" w:color="auto"/>
        <w:right w:val="none" w:sz="0" w:space="0" w:color="auto"/>
      </w:divBdr>
    </w:div>
    <w:div w:id="415790728">
      <w:bodyDiv w:val="1"/>
      <w:marLeft w:val="0"/>
      <w:marRight w:val="0"/>
      <w:marTop w:val="0"/>
      <w:marBottom w:val="0"/>
      <w:divBdr>
        <w:top w:val="none" w:sz="0" w:space="0" w:color="auto"/>
        <w:left w:val="none" w:sz="0" w:space="0" w:color="auto"/>
        <w:bottom w:val="none" w:sz="0" w:space="0" w:color="auto"/>
        <w:right w:val="none" w:sz="0" w:space="0" w:color="auto"/>
      </w:divBdr>
    </w:div>
    <w:div w:id="721052702">
      <w:bodyDiv w:val="1"/>
      <w:marLeft w:val="0"/>
      <w:marRight w:val="0"/>
      <w:marTop w:val="0"/>
      <w:marBottom w:val="0"/>
      <w:divBdr>
        <w:top w:val="none" w:sz="0" w:space="0" w:color="auto"/>
        <w:left w:val="none" w:sz="0" w:space="0" w:color="auto"/>
        <w:bottom w:val="none" w:sz="0" w:space="0" w:color="auto"/>
        <w:right w:val="none" w:sz="0" w:space="0" w:color="auto"/>
      </w:divBdr>
    </w:div>
    <w:div w:id="789671152">
      <w:bodyDiv w:val="1"/>
      <w:marLeft w:val="0"/>
      <w:marRight w:val="0"/>
      <w:marTop w:val="0"/>
      <w:marBottom w:val="0"/>
      <w:divBdr>
        <w:top w:val="none" w:sz="0" w:space="0" w:color="auto"/>
        <w:left w:val="none" w:sz="0" w:space="0" w:color="auto"/>
        <w:bottom w:val="none" w:sz="0" w:space="0" w:color="auto"/>
        <w:right w:val="none" w:sz="0" w:space="0" w:color="auto"/>
      </w:divBdr>
    </w:div>
    <w:div w:id="790708686">
      <w:bodyDiv w:val="1"/>
      <w:marLeft w:val="0"/>
      <w:marRight w:val="0"/>
      <w:marTop w:val="0"/>
      <w:marBottom w:val="0"/>
      <w:divBdr>
        <w:top w:val="none" w:sz="0" w:space="0" w:color="auto"/>
        <w:left w:val="none" w:sz="0" w:space="0" w:color="auto"/>
        <w:bottom w:val="none" w:sz="0" w:space="0" w:color="auto"/>
        <w:right w:val="none" w:sz="0" w:space="0" w:color="auto"/>
      </w:divBdr>
    </w:div>
    <w:div w:id="838887838">
      <w:bodyDiv w:val="1"/>
      <w:marLeft w:val="0"/>
      <w:marRight w:val="0"/>
      <w:marTop w:val="0"/>
      <w:marBottom w:val="0"/>
      <w:divBdr>
        <w:top w:val="none" w:sz="0" w:space="0" w:color="auto"/>
        <w:left w:val="none" w:sz="0" w:space="0" w:color="auto"/>
        <w:bottom w:val="none" w:sz="0" w:space="0" w:color="auto"/>
        <w:right w:val="none" w:sz="0" w:space="0" w:color="auto"/>
      </w:divBdr>
    </w:div>
    <w:div w:id="934903366">
      <w:bodyDiv w:val="1"/>
      <w:marLeft w:val="0"/>
      <w:marRight w:val="0"/>
      <w:marTop w:val="0"/>
      <w:marBottom w:val="0"/>
      <w:divBdr>
        <w:top w:val="none" w:sz="0" w:space="0" w:color="auto"/>
        <w:left w:val="none" w:sz="0" w:space="0" w:color="auto"/>
        <w:bottom w:val="none" w:sz="0" w:space="0" w:color="auto"/>
        <w:right w:val="none" w:sz="0" w:space="0" w:color="auto"/>
      </w:divBdr>
    </w:div>
    <w:div w:id="1001591644">
      <w:bodyDiv w:val="1"/>
      <w:marLeft w:val="0"/>
      <w:marRight w:val="0"/>
      <w:marTop w:val="0"/>
      <w:marBottom w:val="0"/>
      <w:divBdr>
        <w:top w:val="none" w:sz="0" w:space="0" w:color="auto"/>
        <w:left w:val="none" w:sz="0" w:space="0" w:color="auto"/>
        <w:bottom w:val="none" w:sz="0" w:space="0" w:color="auto"/>
        <w:right w:val="none" w:sz="0" w:space="0" w:color="auto"/>
      </w:divBdr>
    </w:div>
    <w:div w:id="1052383429">
      <w:bodyDiv w:val="1"/>
      <w:marLeft w:val="0"/>
      <w:marRight w:val="0"/>
      <w:marTop w:val="0"/>
      <w:marBottom w:val="0"/>
      <w:divBdr>
        <w:top w:val="none" w:sz="0" w:space="0" w:color="auto"/>
        <w:left w:val="none" w:sz="0" w:space="0" w:color="auto"/>
        <w:bottom w:val="none" w:sz="0" w:space="0" w:color="auto"/>
        <w:right w:val="none" w:sz="0" w:space="0" w:color="auto"/>
      </w:divBdr>
    </w:div>
    <w:div w:id="1158498526">
      <w:bodyDiv w:val="1"/>
      <w:marLeft w:val="0"/>
      <w:marRight w:val="0"/>
      <w:marTop w:val="0"/>
      <w:marBottom w:val="0"/>
      <w:divBdr>
        <w:top w:val="none" w:sz="0" w:space="0" w:color="auto"/>
        <w:left w:val="none" w:sz="0" w:space="0" w:color="auto"/>
        <w:bottom w:val="none" w:sz="0" w:space="0" w:color="auto"/>
        <w:right w:val="none" w:sz="0" w:space="0" w:color="auto"/>
      </w:divBdr>
    </w:div>
    <w:div w:id="1245989459">
      <w:bodyDiv w:val="1"/>
      <w:marLeft w:val="0"/>
      <w:marRight w:val="0"/>
      <w:marTop w:val="0"/>
      <w:marBottom w:val="0"/>
      <w:divBdr>
        <w:top w:val="none" w:sz="0" w:space="0" w:color="auto"/>
        <w:left w:val="none" w:sz="0" w:space="0" w:color="auto"/>
        <w:bottom w:val="none" w:sz="0" w:space="0" w:color="auto"/>
        <w:right w:val="none" w:sz="0" w:space="0" w:color="auto"/>
      </w:divBdr>
    </w:div>
    <w:div w:id="1293907087">
      <w:bodyDiv w:val="1"/>
      <w:marLeft w:val="0"/>
      <w:marRight w:val="0"/>
      <w:marTop w:val="0"/>
      <w:marBottom w:val="0"/>
      <w:divBdr>
        <w:top w:val="none" w:sz="0" w:space="0" w:color="auto"/>
        <w:left w:val="none" w:sz="0" w:space="0" w:color="auto"/>
        <w:bottom w:val="none" w:sz="0" w:space="0" w:color="auto"/>
        <w:right w:val="none" w:sz="0" w:space="0" w:color="auto"/>
      </w:divBdr>
    </w:div>
    <w:div w:id="1319847686">
      <w:bodyDiv w:val="1"/>
      <w:marLeft w:val="0"/>
      <w:marRight w:val="0"/>
      <w:marTop w:val="0"/>
      <w:marBottom w:val="0"/>
      <w:divBdr>
        <w:top w:val="none" w:sz="0" w:space="0" w:color="auto"/>
        <w:left w:val="none" w:sz="0" w:space="0" w:color="auto"/>
        <w:bottom w:val="none" w:sz="0" w:space="0" w:color="auto"/>
        <w:right w:val="none" w:sz="0" w:space="0" w:color="auto"/>
      </w:divBdr>
    </w:div>
    <w:div w:id="1615015667">
      <w:bodyDiv w:val="1"/>
      <w:marLeft w:val="0"/>
      <w:marRight w:val="0"/>
      <w:marTop w:val="0"/>
      <w:marBottom w:val="0"/>
      <w:divBdr>
        <w:top w:val="none" w:sz="0" w:space="0" w:color="auto"/>
        <w:left w:val="none" w:sz="0" w:space="0" w:color="auto"/>
        <w:bottom w:val="none" w:sz="0" w:space="0" w:color="auto"/>
        <w:right w:val="none" w:sz="0" w:space="0" w:color="auto"/>
      </w:divBdr>
    </w:div>
    <w:div w:id="1696732916">
      <w:bodyDiv w:val="1"/>
      <w:marLeft w:val="0"/>
      <w:marRight w:val="0"/>
      <w:marTop w:val="0"/>
      <w:marBottom w:val="0"/>
      <w:divBdr>
        <w:top w:val="none" w:sz="0" w:space="0" w:color="auto"/>
        <w:left w:val="none" w:sz="0" w:space="0" w:color="auto"/>
        <w:bottom w:val="none" w:sz="0" w:space="0" w:color="auto"/>
        <w:right w:val="none" w:sz="0" w:space="0" w:color="auto"/>
      </w:divBdr>
    </w:div>
    <w:div w:id="1750079393">
      <w:bodyDiv w:val="1"/>
      <w:marLeft w:val="0"/>
      <w:marRight w:val="0"/>
      <w:marTop w:val="0"/>
      <w:marBottom w:val="0"/>
      <w:divBdr>
        <w:top w:val="none" w:sz="0" w:space="0" w:color="auto"/>
        <w:left w:val="none" w:sz="0" w:space="0" w:color="auto"/>
        <w:bottom w:val="none" w:sz="0" w:space="0" w:color="auto"/>
        <w:right w:val="none" w:sz="0" w:space="0" w:color="auto"/>
      </w:divBdr>
    </w:div>
    <w:div w:id="1960526773">
      <w:bodyDiv w:val="1"/>
      <w:marLeft w:val="0"/>
      <w:marRight w:val="0"/>
      <w:marTop w:val="0"/>
      <w:marBottom w:val="0"/>
      <w:divBdr>
        <w:top w:val="none" w:sz="0" w:space="0" w:color="auto"/>
        <w:left w:val="none" w:sz="0" w:space="0" w:color="auto"/>
        <w:bottom w:val="none" w:sz="0" w:space="0" w:color="auto"/>
        <w:right w:val="none" w:sz="0" w:space="0" w:color="auto"/>
      </w:divBdr>
    </w:div>
    <w:div w:id="2013485732">
      <w:bodyDiv w:val="1"/>
      <w:marLeft w:val="0"/>
      <w:marRight w:val="0"/>
      <w:marTop w:val="0"/>
      <w:marBottom w:val="0"/>
      <w:divBdr>
        <w:top w:val="none" w:sz="0" w:space="0" w:color="auto"/>
        <w:left w:val="none" w:sz="0" w:space="0" w:color="auto"/>
        <w:bottom w:val="none" w:sz="0" w:space="0" w:color="auto"/>
        <w:right w:val="none" w:sz="0" w:space="0" w:color="auto"/>
      </w:divBdr>
    </w:div>
    <w:div w:id="2017538961">
      <w:bodyDiv w:val="1"/>
      <w:marLeft w:val="0"/>
      <w:marRight w:val="0"/>
      <w:marTop w:val="0"/>
      <w:marBottom w:val="0"/>
      <w:divBdr>
        <w:top w:val="none" w:sz="0" w:space="0" w:color="auto"/>
        <w:left w:val="none" w:sz="0" w:space="0" w:color="auto"/>
        <w:bottom w:val="none" w:sz="0" w:space="0" w:color="auto"/>
        <w:right w:val="none" w:sz="0" w:space="0" w:color="auto"/>
      </w:divBdr>
    </w:div>
    <w:div w:id="209578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xsp.unlimitedhorizon.co.uk:80/dms/Cisco_504d/504.xml" TargetMode="External"/><Relationship Id="rId18" Type="http://schemas.openxmlformats.org/officeDocument/2006/relationships/hyperlink" Target="http://xsp.unlimitedhorizon.co.uk:80/dms/Cisco_509d/509.x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xsp.unlimitedhorizon.co.uk:80/dms/Polycom_650d/" TargetMode="External"/><Relationship Id="rId7" Type="http://schemas.microsoft.com/office/2007/relationships/stylesWithEffects" Target="stylesWithEffects.xml"/><Relationship Id="rId12" Type="http://schemas.openxmlformats.org/officeDocument/2006/relationships/hyperlink" Target="http://xsp.unlimitedhorizon.co.uk:80/dms/Cisco_502d/502.xml" TargetMode="External"/><Relationship Id="rId17" Type="http://schemas.openxmlformats.org/officeDocument/2006/relationships/hyperlink" Target="http://xsp.unlimitedhorizon.co.uk:80/dms/Cisco_122/122.x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xsp.unlimitedhorizon.co.uk:80/dms/Cisco_525d/525.xml" TargetMode="External"/><Relationship Id="rId20" Type="http://schemas.openxmlformats.org/officeDocument/2006/relationships/hyperlink" Target="http://xsp.unlimitedhorizon.co.uk:80/dms/Polycom_450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xsp.unlimitedhorizon.co.uk:80/dms/Cisco_2102/2102.xml" TargetMode="External"/><Relationship Id="rId23" Type="http://schemas.openxmlformats.org/officeDocument/2006/relationships/hyperlink" Target="http://xsp.unlimitedhorizon.co.uk:80/dms/Polycom_5000/"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xsp.unlimitedhorizon.co.uk:80/dms/Polycom_33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xsp.unlimitedhorizon.co.uk:80/dms/Cisco_501d/501.xml" TargetMode="External"/><Relationship Id="rId22" Type="http://schemas.openxmlformats.org/officeDocument/2006/relationships/hyperlink" Target="http://xsp.unlimitedhorizon.co.uk:80/dms/Polycom_331d/"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amma">
  <a:themeElements>
    <a:clrScheme name="Gamma_Theme">
      <a:dk1>
        <a:srgbClr val="58585B"/>
      </a:dk1>
      <a:lt1>
        <a:sysClr val="window" lastClr="FFFFFF"/>
      </a:lt1>
      <a:dk2>
        <a:srgbClr val="003976"/>
      </a:dk2>
      <a:lt2>
        <a:srgbClr val="FFFFFF"/>
      </a:lt2>
      <a:accent1>
        <a:srgbClr val="5F2E8F"/>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mm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2011-08-30T00:00:00</PublishDate>
  <Abstract/>
  <CompanyAddress/>
  <CompanyPhone/>
  <CompanyFax/>
  <CompanyEmail/>
</CoverPageProperties>
</file>

<file path=customXml/item2.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620431-F247-4D04-86D0-D6A2B0403D69}">
  <ds:schemaRefs>
    <ds:schemaRef ds:uri="http://schemas.microsoft.com/office/2006/customDocumentInformationPanel"/>
  </ds:schemaRefs>
</ds:datastoreItem>
</file>

<file path=customXml/itemProps3.xml><?xml version="1.0" encoding="utf-8"?>
<ds:datastoreItem xmlns:ds="http://schemas.openxmlformats.org/officeDocument/2006/customXml" ds:itemID="{8F547202-00A2-4A49-B304-E7BD7D0351C7}">
  <ds:schemaRefs>
    <ds:schemaRef ds:uri="http://schemas.microsoft.com/office/2006/coverPageProps"/>
  </ds:schemaRefs>
</ds:datastoreItem>
</file>

<file path=customXml/itemProps4.xml><?xml version="1.0" encoding="utf-8"?>
<ds:datastoreItem xmlns:ds="http://schemas.openxmlformats.org/officeDocument/2006/customXml" ds:itemID="{0C838AB7-CAC6-4F1B-AAA6-31F30674E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Horizon &amp; 3rd Party Access Circuits</vt:lpstr>
    </vt:vector>
  </TitlesOfParts>
  <Company>Gamma</Company>
  <LinksUpToDate>false</LinksUpToDate>
  <CharactersWithSpaces>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Horizon &amp; 3rd Party Access Circuits</dc:title>
  <dc:subject>Channel Partner / End Customer: UKIT / Moneyshop</dc:subject>
  <dc:creator>Vishal Patel</dc:creator>
  <cp:lastModifiedBy>Richard Sheldon</cp:lastModifiedBy>
  <cp:revision>2</cp:revision>
  <cp:lastPrinted>2014-03-13T10:52:00Z</cp:lastPrinted>
  <dcterms:created xsi:type="dcterms:W3CDTF">2014-03-21T13:52:00Z</dcterms:created>
  <dcterms:modified xsi:type="dcterms:W3CDTF">2014-03-21T13:52:00Z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